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CA" w:rsidRPr="002C1D1F" w:rsidRDefault="00514CCA" w:rsidP="00514CCA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АДМИНИСТРАЦИЯ МУНИЦИПАЛЬНОГО ОБРАЗОВАНИЯ</w:t>
      </w:r>
    </w:p>
    <w:p w:rsidR="00514CCA" w:rsidRPr="002C1D1F" w:rsidRDefault="00134D7C" w:rsidP="00514CC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НОВОПАВЛОВСКИЙ</w:t>
      </w:r>
      <w:r w:rsidR="00514CCA" w:rsidRPr="002C1D1F">
        <w:rPr>
          <w:sz w:val="28"/>
          <w:szCs w:val="28"/>
        </w:rPr>
        <w:t xml:space="preserve"> СЕЛЬСОВЕТ АКБУЛАКСКОГО РАЙОНА</w:t>
      </w:r>
    </w:p>
    <w:p w:rsidR="00514CCA" w:rsidRPr="002C1D1F" w:rsidRDefault="00514CCA" w:rsidP="00514CCA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ОРЕНБУРГСКОЙ ОБЛАСТИ</w:t>
      </w:r>
    </w:p>
    <w:p w:rsidR="00514CCA" w:rsidRPr="002C1D1F" w:rsidRDefault="00514CCA" w:rsidP="00514CCA">
      <w:pPr>
        <w:pStyle w:val="2"/>
        <w:jc w:val="center"/>
        <w:rPr>
          <w:sz w:val="28"/>
          <w:szCs w:val="28"/>
        </w:rPr>
      </w:pPr>
    </w:p>
    <w:p w:rsidR="00514CCA" w:rsidRPr="00864A9B" w:rsidRDefault="00514CCA" w:rsidP="00514CCA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gramStart"/>
      <w:r w:rsidRPr="002C1D1F">
        <w:rPr>
          <w:b/>
          <w:bCs/>
          <w:sz w:val="28"/>
          <w:szCs w:val="28"/>
        </w:rPr>
        <w:t>П</w:t>
      </w:r>
      <w:proofErr w:type="gramEnd"/>
      <w:r w:rsidRPr="002C1D1F">
        <w:rPr>
          <w:b/>
          <w:bCs/>
          <w:sz w:val="28"/>
          <w:szCs w:val="28"/>
        </w:rPr>
        <w:t xml:space="preserve"> О С Т А Н О В Л Е Н И Е</w:t>
      </w:r>
      <w:r w:rsidR="00864A9B">
        <w:rPr>
          <w:b/>
          <w:bCs/>
          <w:sz w:val="28"/>
          <w:szCs w:val="28"/>
        </w:rPr>
        <w:t xml:space="preserve"> </w:t>
      </w:r>
    </w:p>
    <w:p w:rsidR="00514CCA" w:rsidRDefault="00514CCA" w:rsidP="00514CCA">
      <w:pPr>
        <w:pStyle w:val="2"/>
        <w:rPr>
          <w:sz w:val="28"/>
          <w:szCs w:val="28"/>
        </w:rPr>
      </w:pPr>
    </w:p>
    <w:p w:rsidR="00514CCA" w:rsidRPr="002C1D1F" w:rsidRDefault="00134D7C" w:rsidP="00514CCA">
      <w:pPr>
        <w:pStyle w:val="2"/>
        <w:rPr>
          <w:sz w:val="28"/>
          <w:szCs w:val="28"/>
        </w:rPr>
      </w:pPr>
      <w:r>
        <w:rPr>
          <w:sz w:val="28"/>
          <w:szCs w:val="28"/>
        </w:rPr>
        <w:t>21</w:t>
      </w:r>
      <w:r w:rsidR="0014408B">
        <w:rPr>
          <w:sz w:val="28"/>
          <w:szCs w:val="28"/>
        </w:rPr>
        <w:t>.04.2021</w:t>
      </w:r>
      <w:r w:rsidR="00514CCA" w:rsidRPr="00054044">
        <w:rPr>
          <w:sz w:val="28"/>
          <w:szCs w:val="28"/>
        </w:rPr>
        <w:t xml:space="preserve">                                                                                                 </w:t>
      </w:r>
      <w:r w:rsidR="00514CCA" w:rsidRPr="002C1D1F">
        <w:rPr>
          <w:sz w:val="28"/>
          <w:szCs w:val="28"/>
        </w:rPr>
        <w:t xml:space="preserve">№ </w:t>
      </w:r>
      <w:r>
        <w:rPr>
          <w:sz w:val="28"/>
          <w:szCs w:val="28"/>
        </w:rPr>
        <w:t>19</w:t>
      </w:r>
      <w:r w:rsidR="00514CCA" w:rsidRPr="002C1D1F">
        <w:rPr>
          <w:sz w:val="28"/>
          <w:szCs w:val="28"/>
        </w:rPr>
        <w:t xml:space="preserve"> -</w:t>
      </w:r>
      <w:proofErr w:type="gramStart"/>
      <w:r w:rsidR="00514CCA" w:rsidRPr="002C1D1F">
        <w:rPr>
          <w:sz w:val="28"/>
          <w:szCs w:val="28"/>
        </w:rPr>
        <w:t>п</w:t>
      </w:r>
      <w:proofErr w:type="gramEnd"/>
      <w:r w:rsidR="00514CCA" w:rsidRPr="002C1D1F">
        <w:rPr>
          <w:sz w:val="28"/>
          <w:szCs w:val="28"/>
        </w:rPr>
        <w:t xml:space="preserve">  </w:t>
      </w:r>
    </w:p>
    <w:p w:rsidR="00514CCA" w:rsidRPr="002C1D1F" w:rsidRDefault="00514CCA" w:rsidP="00514CCA">
      <w:pPr>
        <w:pStyle w:val="2"/>
        <w:jc w:val="center"/>
        <w:rPr>
          <w:sz w:val="28"/>
          <w:szCs w:val="28"/>
        </w:rPr>
      </w:pPr>
      <w:proofErr w:type="gramStart"/>
      <w:r w:rsidRPr="002C1D1F">
        <w:rPr>
          <w:sz w:val="28"/>
          <w:szCs w:val="28"/>
        </w:rPr>
        <w:t>с</w:t>
      </w:r>
      <w:proofErr w:type="gramEnd"/>
      <w:r w:rsidRPr="002C1D1F">
        <w:rPr>
          <w:sz w:val="28"/>
          <w:szCs w:val="28"/>
        </w:rPr>
        <w:t xml:space="preserve">. </w:t>
      </w:r>
      <w:r w:rsidR="00134D7C">
        <w:rPr>
          <w:sz w:val="28"/>
          <w:szCs w:val="28"/>
        </w:rPr>
        <w:t>Новопавловка</w:t>
      </w:r>
    </w:p>
    <w:p w:rsidR="00212E98" w:rsidRDefault="00212E98" w:rsidP="00212E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12E98" w:rsidRDefault="00212E98" w:rsidP="00212E98">
      <w:pPr>
        <w:ind w:firstLine="709"/>
        <w:jc w:val="center"/>
        <w:rPr>
          <w:sz w:val="28"/>
          <w:szCs w:val="28"/>
        </w:rPr>
      </w:pPr>
    </w:p>
    <w:p w:rsidR="00212E98" w:rsidRPr="003C5D9B" w:rsidRDefault="003C5D9B" w:rsidP="00134D7C">
      <w:pPr>
        <w:ind w:firstLine="709"/>
        <w:jc w:val="center"/>
        <w:rPr>
          <w:sz w:val="28"/>
          <w:szCs w:val="28"/>
        </w:rPr>
      </w:pPr>
      <w:r w:rsidRPr="003C5D9B">
        <w:rPr>
          <w:sz w:val="28"/>
          <w:szCs w:val="28"/>
        </w:rPr>
        <w:t xml:space="preserve">Об утверждении Порядка организации снабжения населения МО  </w:t>
      </w:r>
      <w:proofErr w:type="spellStart"/>
      <w:r w:rsidRPr="003C5D9B">
        <w:rPr>
          <w:sz w:val="28"/>
          <w:szCs w:val="28"/>
        </w:rPr>
        <w:t>Акбулакского</w:t>
      </w:r>
      <w:proofErr w:type="spellEnd"/>
      <w:r w:rsidRPr="003C5D9B">
        <w:rPr>
          <w:sz w:val="28"/>
          <w:szCs w:val="28"/>
        </w:rPr>
        <w:t xml:space="preserve"> района Оренбургской области твердым топливом</w:t>
      </w:r>
    </w:p>
    <w:p w:rsidR="00212E98" w:rsidRPr="0014408B" w:rsidRDefault="00212E98" w:rsidP="00134D7C">
      <w:pPr>
        <w:ind w:firstLine="709"/>
        <w:jc w:val="center"/>
        <w:rPr>
          <w:sz w:val="28"/>
          <w:szCs w:val="28"/>
        </w:rPr>
      </w:pPr>
    </w:p>
    <w:p w:rsidR="003C5D9B" w:rsidRPr="0014408B" w:rsidRDefault="003C5D9B" w:rsidP="00212E98">
      <w:pPr>
        <w:ind w:firstLine="709"/>
        <w:jc w:val="both"/>
        <w:rPr>
          <w:sz w:val="28"/>
          <w:szCs w:val="28"/>
        </w:rPr>
      </w:pPr>
    </w:p>
    <w:p w:rsidR="003C5D9B" w:rsidRPr="003C5D9B" w:rsidRDefault="003C5D9B" w:rsidP="00316548">
      <w:pPr>
        <w:pStyle w:val="a4"/>
        <w:spacing w:after="0"/>
        <w:ind w:firstLine="709"/>
        <w:jc w:val="both"/>
        <w:rPr>
          <w:sz w:val="28"/>
          <w:szCs w:val="28"/>
        </w:rPr>
      </w:pPr>
      <w:r w:rsidRPr="003C5D9B">
        <w:rPr>
          <w:color w:val="000000"/>
          <w:sz w:val="28"/>
          <w:szCs w:val="28"/>
        </w:rPr>
        <w:t>В соответствии с Федеральным за</w:t>
      </w:r>
      <w:r w:rsidR="00316548">
        <w:rPr>
          <w:color w:val="000000"/>
          <w:sz w:val="28"/>
          <w:szCs w:val="28"/>
        </w:rPr>
        <w:t>коном от 06.1</w:t>
      </w:r>
      <w:r>
        <w:rPr>
          <w:color w:val="000000"/>
          <w:sz w:val="28"/>
          <w:szCs w:val="28"/>
        </w:rPr>
        <w:t xml:space="preserve">0.2003 № 131-Ф3 «Об </w:t>
      </w:r>
      <w:r w:rsidRPr="003C5D9B">
        <w:rPr>
          <w:color w:val="000000"/>
          <w:sz w:val="28"/>
          <w:szCs w:val="28"/>
        </w:rPr>
        <w:t>общих принципах организации местного самоуправления в Российской</w:t>
      </w:r>
      <w:r w:rsidR="00316548">
        <w:rPr>
          <w:color w:val="000000"/>
          <w:sz w:val="28"/>
          <w:szCs w:val="28"/>
        </w:rPr>
        <w:t xml:space="preserve"> </w:t>
      </w:r>
      <w:r w:rsidRPr="003C5D9B">
        <w:rPr>
          <w:color w:val="000000"/>
          <w:sz w:val="28"/>
          <w:szCs w:val="28"/>
        </w:rPr>
        <w:t xml:space="preserve">Федерации», на основании Устава МО </w:t>
      </w:r>
      <w:proofErr w:type="spellStart"/>
      <w:r w:rsidR="00134D7C">
        <w:rPr>
          <w:color w:val="000000"/>
          <w:sz w:val="28"/>
          <w:szCs w:val="28"/>
        </w:rPr>
        <w:t>Новопавловский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3C5D9B">
        <w:rPr>
          <w:color w:val="000000"/>
          <w:sz w:val="28"/>
          <w:szCs w:val="28"/>
        </w:rPr>
        <w:t xml:space="preserve"> сельсовет </w:t>
      </w:r>
      <w:proofErr w:type="spellStart"/>
      <w:r w:rsidRPr="003C5D9B">
        <w:rPr>
          <w:color w:val="000000"/>
          <w:sz w:val="28"/>
          <w:szCs w:val="28"/>
        </w:rPr>
        <w:t>Акбулакского</w:t>
      </w:r>
      <w:proofErr w:type="spellEnd"/>
    </w:p>
    <w:p w:rsidR="003C5D9B" w:rsidRPr="003C5D9B" w:rsidRDefault="003C5D9B" w:rsidP="003C5D9B">
      <w:pPr>
        <w:pStyle w:val="a4"/>
        <w:tabs>
          <w:tab w:val="left" w:leader="underscore" w:pos="10028"/>
        </w:tabs>
        <w:spacing w:after="0"/>
        <w:jc w:val="both"/>
        <w:rPr>
          <w:sz w:val="28"/>
          <w:szCs w:val="28"/>
        </w:rPr>
      </w:pPr>
      <w:r w:rsidRPr="003C5D9B">
        <w:rPr>
          <w:color w:val="000000"/>
          <w:sz w:val="28"/>
          <w:szCs w:val="28"/>
        </w:rPr>
        <w:t>района Оренбургской области, в целях обеспечения населения МО</w:t>
      </w:r>
      <w:r>
        <w:rPr>
          <w:color w:val="000000"/>
          <w:sz w:val="28"/>
          <w:szCs w:val="28"/>
        </w:rPr>
        <w:t xml:space="preserve"> </w:t>
      </w:r>
      <w:proofErr w:type="spellStart"/>
      <w:r w:rsidR="00134D7C">
        <w:rPr>
          <w:color w:val="000000"/>
          <w:sz w:val="28"/>
          <w:szCs w:val="28"/>
        </w:rPr>
        <w:t>Новопавловский</w:t>
      </w:r>
      <w:proofErr w:type="spellEnd"/>
      <w:r>
        <w:rPr>
          <w:color w:val="000000"/>
          <w:sz w:val="28"/>
          <w:szCs w:val="28"/>
        </w:rPr>
        <w:t xml:space="preserve"> сель</w:t>
      </w:r>
      <w:r w:rsidRPr="003C5D9B">
        <w:rPr>
          <w:color w:val="000000"/>
          <w:sz w:val="28"/>
          <w:szCs w:val="28"/>
        </w:rPr>
        <w:t xml:space="preserve">совет </w:t>
      </w:r>
      <w:proofErr w:type="spellStart"/>
      <w:r w:rsidRPr="003C5D9B">
        <w:rPr>
          <w:color w:val="000000"/>
          <w:sz w:val="28"/>
          <w:szCs w:val="28"/>
        </w:rPr>
        <w:t>Акбулакского</w:t>
      </w:r>
      <w:proofErr w:type="spellEnd"/>
      <w:r w:rsidRPr="003C5D9B">
        <w:rPr>
          <w:color w:val="000000"/>
          <w:sz w:val="28"/>
          <w:szCs w:val="28"/>
        </w:rPr>
        <w:t xml:space="preserve"> района Оренбургской области</w:t>
      </w:r>
      <w:r>
        <w:rPr>
          <w:color w:val="000000"/>
          <w:sz w:val="28"/>
          <w:szCs w:val="28"/>
        </w:rPr>
        <w:t>,</w:t>
      </w:r>
      <w:r w:rsidRPr="003C5D9B">
        <w:rPr>
          <w:color w:val="000000"/>
          <w:sz w:val="28"/>
          <w:szCs w:val="28"/>
        </w:rPr>
        <w:t xml:space="preserve"> проживающего в жилых домах с печным отоплением, твердым топливом (дровами), администрация МО </w:t>
      </w:r>
      <w:proofErr w:type="spellStart"/>
      <w:r w:rsidR="00134D7C">
        <w:rPr>
          <w:color w:val="000000"/>
          <w:sz w:val="28"/>
          <w:szCs w:val="28"/>
        </w:rPr>
        <w:t>Новопавловский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3C5D9B">
        <w:rPr>
          <w:color w:val="000000"/>
          <w:sz w:val="28"/>
          <w:szCs w:val="28"/>
        </w:rPr>
        <w:t xml:space="preserve">сельсовет </w:t>
      </w:r>
      <w:proofErr w:type="spellStart"/>
      <w:r w:rsidRPr="003C5D9B">
        <w:rPr>
          <w:color w:val="000000"/>
          <w:sz w:val="28"/>
          <w:szCs w:val="28"/>
        </w:rPr>
        <w:t>Акбулакского</w:t>
      </w:r>
      <w:proofErr w:type="spellEnd"/>
      <w:r w:rsidRPr="003C5D9B">
        <w:rPr>
          <w:color w:val="000000"/>
          <w:sz w:val="28"/>
          <w:szCs w:val="28"/>
        </w:rPr>
        <w:t xml:space="preserve"> района Оренбургской области</w:t>
      </w:r>
    </w:p>
    <w:p w:rsidR="00212E98" w:rsidRDefault="00212E98" w:rsidP="00212E9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</w:t>
      </w:r>
      <w:r w:rsidR="003C5D9B">
        <w:rPr>
          <w:sz w:val="28"/>
          <w:szCs w:val="28"/>
        </w:rPr>
        <w:t>в л я е т</w:t>
      </w:r>
      <w:r>
        <w:rPr>
          <w:sz w:val="28"/>
          <w:szCs w:val="28"/>
        </w:rPr>
        <w:t>:</w:t>
      </w:r>
    </w:p>
    <w:p w:rsidR="003C5D9B" w:rsidRPr="003C5D9B" w:rsidRDefault="003C5D9B" w:rsidP="003C5D9B">
      <w:pPr>
        <w:pStyle w:val="a4"/>
        <w:widowControl w:val="0"/>
        <w:numPr>
          <w:ilvl w:val="0"/>
          <w:numId w:val="2"/>
        </w:numPr>
        <w:tabs>
          <w:tab w:val="left" w:pos="979"/>
        </w:tabs>
        <w:spacing w:after="0"/>
        <w:ind w:left="20" w:firstLine="709"/>
        <w:jc w:val="both"/>
        <w:rPr>
          <w:sz w:val="28"/>
          <w:szCs w:val="28"/>
        </w:rPr>
      </w:pPr>
      <w:r w:rsidRPr="003C5D9B">
        <w:rPr>
          <w:color w:val="000000"/>
          <w:sz w:val="28"/>
          <w:szCs w:val="28"/>
        </w:rPr>
        <w:t>Утвердить прилагаемый Порядок организации снабжения населения МО</w:t>
      </w:r>
      <w:r w:rsidRPr="003C5D9B">
        <w:rPr>
          <w:sz w:val="28"/>
          <w:szCs w:val="28"/>
        </w:rPr>
        <w:t xml:space="preserve"> </w:t>
      </w:r>
      <w:proofErr w:type="spellStart"/>
      <w:r w:rsidR="00134D7C">
        <w:rPr>
          <w:sz w:val="28"/>
          <w:szCs w:val="28"/>
        </w:rPr>
        <w:t>Новопавловский</w:t>
      </w:r>
      <w:proofErr w:type="spellEnd"/>
      <w:r w:rsidRPr="003C5D9B">
        <w:rPr>
          <w:color w:val="000000"/>
          <w:sz w:val="28"/>
          <w:szCs w:val="28"/>
        </w:rPr>
        <w:t xml:space="preserve"> сельсовет </w:t>
      </w:r>
      <w:proofErr w:type="spellStart"/>
      <w:r w:rsidRPr="003C5D9B">
        <w:rPr>
          <w:color w:val="000000"/>
          <w:sz w:val="28"/>
          <w:szCs w:val="28"/>
        </w:rPr>
        <w:t>Акбулакского</w:t>
      </w:r>
      <w:proofErr w:type="spellEnd"/>
      <w:r w:rsidRPr="003C5D9B">
        <w:rPr>
          <w:color w:val="000000"/>
          <w:sz w:val="28"/>
          <w:szCs w:val="28"/>
        </w:rPr>
        <w:t xml:space="preserve"> района Оренбургской области твердым топливом (дровами).</w:t>
      </w:r>
    </w:p>
    <w:p w:rsidR="003C5D9B" w:rsidRPr="003C5D9B" w:rsidRDefault="003C5D9B" w:rsidP="003C5D9B">
      <w:pPr>
        <w:pStyle w:val="a4"/>
        <w:widowControl w:val="0"/>
        <w:numPr>
          <w:ilvl w:val="0"/>
          <w:numId w:val="2"/>
        </w:numPr>
        <w:tabs>
          <w:tab w:val="left" w:pos="1246"/>
        </w:tabs>
        <w:spacing w:after="0"/>
        <w:ind w:firstLine="709"/>
        <w:jc w:val="both"/>
        <w:rPr>
          <w:sz w:val="28"/>
          <w:szCs w:val="28"/>
        </w:rPr>
      </w:pPr>
      <w:r w:rsidRPr="003C5D9B">
        <w:rPr>
          <w:color w:val="000000"/>
          <w:sz w:val="28"/>
          <w:szCs w:val="28"/>
        </w:rPr>
        <w:t>Постановление разместить на официальном сайте администрации</w:t>
      </w:r>
    </w:p>
    <w:p w:rsidR="003C5D9B" w:rsidRPr="003C5D9B" w:rsidRDefault="003C5D9B" w:rsidP="0014408B">
      <w:pPr>
        <w:pStyle w:val="a4"/>
        <w:tabs>
          <w:tab w:val="left" w:leader="underscore" w:pos="2329"/>
        </w:tabs>
        <w:spacing w:after="0"/>
        <w:jc w:val="both"/>
        <w:rPr>
          <w:sz w:val="28"/>
          <w:szCs w:val="28"/>
        </w:rPr>
      </w:pPr>
      <w:r w:rsidRPr="003C5D9B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 </w:t>
      </w:r>
      <w:proofErr w:type="spellStart"/>
      <w:r w:rsidR="00134D7C">
        <w:rPr>
          <w:color w:val="000000"/>
          <w:sz w:val="28"/>
          <w:szCs w:val="28"/>
        </w:rPr>
        <w:t>Новопавловский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3C5D9B">
        <w:rPr>
          <w:color w:val="000000"/>
          <w:sz w:val="28"/>
          <w:szCs w:val="28"/>
        </w:rPr>
        <w:t xml:space="preserve">сельсовет </w:t>
      </w:r>
      <w:proofErr w:type="spellStart"/>
      <w:r w:rsidRPr="003C5D9B">
        <w:rPr>
          <w:color w:val="000000"/>
          <w:sz w:val="28"/>
          <w:szCs w:val="28"/>
        </w:rPr>
        <w:t>Акбулакского</w:t>
      </w:r>
      <w:proofErr w:type="spellEnd"/>
      <w:r w:rsidRPr="003C5D9B">
        <w:rPr>
          <w:color w:val="000000"/>
          <w:sz w:val="28"/>
          <w:szCs w:val="28"/>
        </w:rPr>
        <w:t xml:space="preserve"> района Оренбургской области в сети</w:t>
      </w:r>
      <w:r>
        <w:rPr>
          <w:color w:val="000000"/>
          <w:sz w:val="28"/>
          <w:szCs w:val="28"/>
        </w:rPr>
        <w:t xml:space="preserve"> </w:t>
      </w:r>
      <w:r w:rsidRPr="003C5D9B">
        <w:rPr>
          <w:color w:val="000000"/>
          <w:sz w:val="28"/>
          <w:szCs w:val="28"/>
        </w:rPr>
        <w:t>Интернет.</w:t>
      </w:r>
    </w:p>
    <w:p w:rsidR="003C5D9B" w:rsidRPr="003C5D9B" w:rsidRDefault="003C5D9B" w:rsidP="003C5D9B">
      <w:pPr>
        <w:pStyle w:val="a4"/>
        <w:widowControl w:val="0"/>
        <w:numPr>
          <w:ilvl w:val="0"/>
          <w:numId w:val="2"/>
        </w:numPr>
        <w:tabs>
          <w:tab w:val="left" w:pos="979"/>
          <w:tab w:val="left" w:leader="underscore" w:pos="9696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3C5D9B">
        <w:rPr>
          <w:color w:val="000000"/>
          <w:sz w:val="28"/>
          <w:szCs w:val="28"/>
        </w:rPr>
        <w:t>Контроль за</w:t>
      </w:r>
      <w:proofErr w:type="gramEnd"/>
      <w:r w:rsidRPr="003C5D9B">
        <w:rPr>
          <w:color w:val="000000"/>
          <w:sz w:val="28"/>
          <w:szCs w:val="28"/>
        </w:rPr>
        <w:t xml:space="preserve"> исполнением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3C5D9B" w:rsidRPr="003C5D9B" w:rsidRDefault="003C5D9B" w:rsidP="003C5D9B">
      <w:pPr>
        <w:pStyle w:val="a4"/>
        <w:widowControl w:val="0"/>
        <w:numPr>
          <w:ilvl w:val="0"/>
          <w:numId w:val="2"/>
        </w:numPr>
        <w:tabs>
          <w:tab w:val="left" w:pos="979"/>
        </w:tabs>
        <w:spacing w:after="0"/>
        <w:ind w:firstLine="709"/>
        <w:jc w:val="both"/>
        <w:rPr>
          <w:sz w:val="28"/>
          <w:szCs w:val="28"/>
        </w:rPr>
      </w:pPr>
      <w:r w:rsidRPr="003C5D9B">
        <w:rPr>
          <w:color w:val="000000"/>
          <w:sz w:val="28"/>
          <w:szCs w:val="28"/>
        </w:rPr>
        <w:t>Настоящее постановление вступает в силу со дня его обнародования.</w:t>
      </w:r>
    </w:p>
    <w:p w:rsidR="00212E98" w:rsidRDefault="00212E98" w:rsidP="00212E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E98" w:rsidRDefault="00134D7C" w:rsidP="00212E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AFE4856" wp14:editId="082A02C2">
            <wp:simplePos x="0" y="0"/>
            <wp:positionH relativeFrom="column">
              <wp:posOffset>2453640</wp:posOffset>
            </wp:positionH>
            <wp:positionV relativeFrom="paragraph">
              <wp:posOffset>140335</wp:posOffset>
            </wp:positionV>
            <wp:extent cx="167640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355" y="21046"/>
                <wp:lineTo x="21355" y="0"/>
                <wp:lineTo x="0" y="0"/>
              </wp:wrapPolygon>
            </wp:wrapThrough>
            <wp:docPr id="1" name="Рисунок 1" descr="C:\Users\1\Desktop\Оксана\п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ксана\пи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E98" w:rsidRDefault="00212E98" w:rsidP="00212E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E98" w:rsidRDefault="00212E98" w:rsidP="00134D7C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    </w:t>
      </w:r>
      <w:r w:rsidR="00134D7C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134D7C">
        <w:rPr>
          <w:rFonts w:ascii="Times New Roman" w:hAnsi="Times New Roman"/>
          <w:sz w:val="28"/>
          <w:szCs w:val="28"/>
        </w:rPr>
        <w:t>К.У.Баймухамбетова</w:t>
      </w:r>
      <w:proofErr w:type="spellEnd"/>
    </w:p>
    <w:p w:rsidR="00212E98" w:rsidRDefault="00212E98" w:rsidP="00212E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2E98" w:rsidRDefault="00212E98" w:rsidP="00212E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4D7C" w:rsidRDefault="00134D7C" w:rsidP="00212E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2E98" w:rsidRPr="00205F97" w:rsidRDefault="00205F97" w:rsidP="00212E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5F97">
        <w:rPr>
          <w:rFonts w:ascii="Times New Roman" w:hAnsi="Times New Roman"/>
          <w:sz w:val="24"/>
          <w:szCs w:val="24"/>
        </w:rPr>
        <w:t xml:space="preserve">Разослано: в администрацию района, </w:t>
      </w:r>
      <w:proofErr w:type="spellStart"/>
      <w:r w:rsidRPr="00205F97">
        <w:rPr>
          <w:rFonts w:ascii="Times New Roman" w:hAnsi="Times New Roman"/>
          <w:sz w:val="24"/>
          <w:szCs w:val="24"/>
        </w:rPr>
        <w:t>райпрокурору</w:t>
      </w:r>
      <w:proofErr w:type="spellEnd"/>
      <w:r w:rsidRPr="00205F97">
        <w:rPr>
          <w:rFonts w:ascii="Times New Roman" w:hAnsi="Times New Roman"/>
          <w:sz w:val="24"/>
          <w:szCs w:val="24"/>
        </w:rPr>
        <w:t>, в дело</w:t>
      </w:r>
    </w:p>
    <w:p w:rsidR="00134D7C" w:rsidRDefault="00134D7C" w:rsidP="00212E9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34D7C" w:rsidRDefault="00134D7C" w:rsidP="00212E9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34D7C" w:rsidRDefault="00134D7C" w:rsidP="00212E9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34D7C" w:rsidRDefault="00134D7C" w:rsidP="00212E9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34D7C" w:rsidRDefault="00134D7C" w:rsidP="00212E9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12E98" w:rsidRDefault="00212E98" w:rsidP="00212E9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12E98" w:rsidRDefault="00212E98" w:rsidP="00212E9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A043CC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12E98" w:rsidRDefault="00212E98" w:rsidP="00212E9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12E98" w:rsidRDefault="00134D7C" w:rsidP="00212E98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Новопавловский</w:t>
      </w:r>
      <w:proofErr w:type="spellEnd"/>
      <w:r w:rsidR="00212E98">
        <w:rPr>
          <w:rFonts w:ascii="Times New Roman" w:hAnsi="Times New Roman"/>
          <w:sz w:val="28"/>
          <w:szCs w:val="28"/>
        </w:rPr>
        <w:t xml:space="preserve"> сельсовет</w:t>
      </w:r>
    </w:p>
    <w:p w:rsidR="00212E98" w:rsidRDefault="0014408B" w:rsidP="00212E9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34D7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.04.2021</w:t>
      </w:r>
      <w:r w:rsidR="00212E98">
        <w:rPr>
          <w:rFonts w:ascii="Times New Roman" w:hAnsi="Times New Roman"/>
          <w:sz w:val="28"/>
          <w:szCs w:val="28"/>
        </w:rPr>
        <w:t xml:space="preserve">  № </w:t>
      </w:r>
      <w:r w:rsidR="00134D7C">
        <w:rPr>
          <w:rFonts w:ascii="Times New Roman" w:hAnsi="Times New Roman"/>
          <w:sz w:val="28"/>
          <w:szCs w:val="28"/>
        </w:rPr>
        <w:t>19</w:t>
      </w:r>
      <w:r w:rsidR="00212E98">
        <w:rPr>
          <w:rFonts w:ascii="Times New Roman" w:hAnsi="Times New Roman"/>
          <w:sz w:val="28"/>
          <w:szCs w:val="28"/>
        </w:rPr>
        <w:t xml:space="preserve">  - </w:t>
      </w:r>
      <w:proofErr w:type="gramStart"/>
      <w:r w:rsidR="00212E98">
        <w:rPr>
          <w:rFonts w:ascii="Times New Roman" w:hAnsi="Times New Roman"/>
          <w:sz w:val="28"/>
          <w:szCs w:val="28"/>
        </w:rPr>
        <w:t>п</w:t>
      </w:r>
      <w:proofErr w:type="gramEnd"/>
    </w:p>
    <w:p w:rsidR="00212E98" w:rsidRDefault="00212E98" w:rsidP="00212E98">
      <w:pPr>
        <w:jc w:val="both"/>
        <w:rPr>
          <w:sz w:val="28"/>
          <w:szCs w:val="28"/>
        </w:rPr>
      </w:pPr>
    </w:p>
    <w:p w:rsidR="003C5D9B" w:rsidRDefault="003C5D9B" w:rsidP="00212E98">
      <w:pPr>
        <w:jc w:val="both"/>
        <w:rPr>
          <w:sz w:val="28"/>
          <w:szCs w:val="28"/>
        </w:rPr>
      </w:pPr>
    </w:p>
    <w:p w:rsidR="003C5D9B" w:rsidRPr="003C5D9B" w:rsidRDefault="003C5D9B" w:rsidP="00134D7C">
      <w:pPr>
        <w:pStyle w:val="a4"/>
        <w:tabs>
          <w:tab w:val="left" w:leader="underscore" w:pos="8558"/>
        </w:tabs>
        <w:spacing w:after="82" w:line="240" w:lineRule="exact"/>
        <w:ind w:left="20" w:firstLine="680"/>
        <w:jc w:val="both"/>
        <w:rPr>
          <w:sz w:val="28"/>
          <w:szCs w:val="28"/>
        </w:rPr>
      </w:pPr>
      <w:r w:rsidRPr="003C5D9B">
        <w:rPr>
          <w:color w:val="000000"/>
          <w:sz w:val="28"/>
          <w:szCs w:val="28"/>
        </w:rPr>
        <w:t>Порядок организации снабжения населения МО</w:t>
      </w:r>
      <w:r>
        <w:rPr>
          <w:color w:val="000000"/>
          <w:sz w:val="28"/>
          <w:szCs w:val="28"/>
        </w:rPr>
        <w:t xml:space="preserve"> </w:t>
      </w:r>
      <w:proofErr w:type="spellStart"/>
      <w:r w:rsidR="00134D7C">
        <w:rPr>
          <w:color w:val="000000"/>
          <w:sz w:val="28"/>
          <w:szCs w:val="28"/>
        </w:rPr>
        <w:t>Новопавловский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3C5D9B">
        <w:rPr>
          <w:color w:val="000000"/>
          <w:sz w:val="28"/>
          <w:szCs w:val="28"/>
        </w:rPr>
        <w:t xml:space="preserve"> сельсовет</w:t>
      </w:r>
      <w:r w:rsidR="00134D7C">
        <w:rPr>
          <w:sz w:val="28"/>
          <w:szCs w:val="28"/>
        </w:rPr>
        <w:t xml:space="preserve"> </w:t>
      </w:r>
      <w:proofErr w:type="spellStart"/>
      <w:r w:rsidRPr="003C5D9B">
        <w:rPr>
          <w:color w:val="000000"/>
          <w:sz w:val="28"/>
          <w:szCs w:val="28"/>
        </w:rPr>
        <w:t>Акбулакского</w:t>
      </w:r>
      <w:proofErr w:type="spellEnd"/>
      <w:r w:rsidRPr="003C5D9B">
        <w:rPr>
          <w:color w:val="000000"/>
          <w:sz w:val="28"/>
          <w:szCs w:val="28"/>
        </w:rPr>
        <w:t xml:space="preserve"> района Оренбургской области твердым топливом (дровами)</w:t>
      </w:r>
    </w:p>
    <w:p w:rsidR="003C5D9B" w:rsidRDefault="003C5D9B" w:rsidP="003C5D9B">
      <w:pPr>
        <w:pStyle w:val="a4"/>
        <w:spacing w:after="307" w:line="240" w:lineRule="exact"/>
        <w:ind w:left="4060"/>
        <w:jc w:val="both"/>
        <w:rPr>
          <w:color w:val="000000"/>
          <w:sz w:val="28"/>
          <w:szCs w:val="28"/>
        </w:rPr>
      </w:pPr>
    </w:p>
    <w:p w:rsidR="003C5D9B" w:rsidRPr="003C5D9B" w:rsidRDefault="0014408B" w:rsidP="0014408B">
      <w:pPr>
        <w:pStyle w:val="a4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3C5D9B" w:rsidRPr="003C5D9B">
        <w:rPr>
          <w:color w:val="000000"/>
          <w:sz w:val="28"/>
          <w:szCs w:val="28"/>
        </w:rPr>
        <w:t>1. Общие положения</w:t>
      </w:r>
    </w:p>
    <w:p w:rsidR="003C5D9B" w:rsidRPr="003C5D9B" w:rsidRDefault="003C5D9B" w:rsidP="0014408B">
      <w:pPr>
        <w:pStyle w:val="a4"/>
        <w:widowControl w:val="0"/>
        <w:numPr>
          <w:ilvl w:val="0"/>
          <w:numId w:val="3"/>
        </w:numPr>
        <w:tabs>
          <w:tab w:val="left" w:pos="1342"/>
        </w:tabs>
        <w:spacing w:after="0"/>
        <w:ind w:firstLine="680"/>
        <w:jc w:val="both"/>
        <w:rPr>
          <w:sz w:val="28"/>
          <w:szCs w:val="28"/>
        </w:rPr>
      </w:pPr>
      <w:proofErr w:type="gramStart"/>
      <w:r w:rsidRPr="003C5D9B">
        <w:rPr>
          <w:color w:val="000000"/>
          <w:sz w:val="28"/>
          <w:szCs w:val="28"/>
        </w:rPr>
        <w:t>Настоящее Положение об организации снабжения населения твердым топливом (углем) (далее - Положение) разработано в целях организации и обеспечения твердым топливом (углем) (далее - топливом) населения МО</w:t>
      </w:r>
      <w:r w:rsidRPr="003C5D9B">
        <w:rPr>
          <w:sz w:val="28"/>
          <w:szCs w:val="28"/>
        </w:rPr>
        <w:t xml:space="preserve"> </w:t>
      </w:r>
      <w:proofErr w:type="spellStart"/>
      <w:r w:rsidR="00134D7C">
        <w:rPr>
          <w:sz w:val="28"/>
          <w:szCs w:val="28"/>
        </w:rPr>
        <w:t>Новопавловский</w:t>
      </w:r>
      <w:proofErr w:type="spellEnd"/>
      <w:r w:rsidRPr="003C5D9B">
        <w:rPr>
          <w:sz w:val="28"/>
          <w:szCs w:val="28"/>
        </w:rPr>
        <w:t xml:space="preserve"> </w:t>
      </w:r>
      <w:r w:rsidRPr="003C5D9B">
        <w:rPr>
          <w:color w:val="000000"/>
          <w:sz w:val="28"/>
          <w:szCs w:val="28"/>
        </w:rPr>
        <w:t xml:space="preserve">сельсовет </w:t>
      </w:r>
      <w:proofErr w:type="spellStart"/>
      <w:r w:rsidRPr="003C5D9B">
        <w:rPr>
          <w:color w:val="000000"/>
          <w:sz w:val="28"/>
          <w:szCs w:val="28"/>
        </w:rPr>
        <w:t>Акбулакского</w:t>
      </w:r>
      <w:proofErr w:type="spellEnd"/>
      <w:r w:rsidRPr="003C5D9B">
        <w:rPr>
          <w:color w:val="000000"/>
          <w:sz w:val="28"/>
          <w:szCs w:val="28"/>
        </w:rPr>
        <w:t xml:space="preserve"> района Оренбургской области, проживающего в жилых домах (домовладениях) с печным отоплением, и в соответствии с Федеральным законом от 06.10.2003 г. № 1Э1-ФЗ «Об общих принципах организации местного самоуправления в Российской Федерации», статьей 157 Жилищного</w:t>
      </w:r>
      <w:proofErr w:type="gramEnd"/>
      <w:r w:rsidRPr="003C5D9B">
        <w:rPr>
          <w:color w:val="000000"/>
          <w:sz w:val="28"/>
          <w:szCs w:val="28"/>
        </w:rPr>
        <w:t xml:space="preserve"> кодекса Российской Федерации,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Постановления Правительства Оренбургской области от 17.08.2012 № 686-п «Об утверждении нормативов потребления коммунальных услуг на территории Оренбургской области».</w:t>
      </w:r>
    </w:p>
    <w:p w:rsidR="003C5D9B" w:rsidRPr="003C5D9B" w:rsidRDefault="003C5D9B" w:rsidP="003C5D9B">
      <w:pPr>
        <w:pStyle w:val="a4"/>
        <w:widowControl w:val="0"/>
        <w:numPr>
          <w:ilvl w:val="0"/>
          <w:numId w:val="3"/>
        </w:numPr>
        <w:tabs>
          <w:tab w:val="left" w:pos="1342"/>
        </w:tabs>
        <w:spacing w:after="0" w:line="322" w:lineRule="exact"/>
        <w:ind w:left="20" w:right="40" w:firstLine="680"/>
        <w:jc w:val="both"/>
        <w:rPr>
          <w:sz w:val="28"/>
          <w:szCs w:val="28"/>
        </w:rPr>
      </w:pPr>
      <w:r w:rsidRPr="003C5D9B">
        <w:rPr>
          <w:color w:val="000000"/>
          <w:sz w:val="28"/>
          <w:szCs w:val="28"/>
        </w:rPr>
        <w:t>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3C5D9B" w:rsidRPr="003C5D9B" w:rsidRDefault="003C5D9B" w:rsidP="003C5D9B">
      <w:pPr>
        <w:pStyle w:val="a4"/>
        <w:widowControl w:val="0"/>
        <w:numPr>
          <w:ilvl w:val="0"/>
          <w:numId w:val="3"/>
        </w:numPr>
        <w:tabs>
          <w:tab w:val="left" w:pos="1117"/>
        </w:tabs>
        <w:spacing w:after="0" w:line="322" w:lineRule="exact"/>
        <w:ind w:left="20" w:firstLine="680"/>
        <w:jc w:val="both"/>
        <w:rPr>
          <w:sz w:val="28"/>
          <w:szCs w:val="28"/>
        </w:rPr>
      </w:pPr>
      <w:r w:rsidRPr="003C5D9B">
        <w:rPr>
          <w:color w:val="000000"/>
          <w:sz w:val="28"/>
          <w:szCs w:val="28"/>
        </w:rPr>
        <w:t>Периодом снабжения граждан топливом является календарный год.</w:t>
      </w:r>
    </w:p>
    <w:p w:rsidR="003C5D9B" w:rsidRDefault="003C5D9B" w:rsidP="003C5D9B">
      <w:pPr>
        <w:pStyle w:val="50"/>
        <w:shd w:val="clear" w:color="auto" w:fill="auto"/>
        <w:ind w:left="2100"/>
        <w:rPr>
          <w:rStyle w:val="5"/>
          <w:color w:val="000000"/>
          <w:sz w:val="28"/>
          <w:szCs w:val="28"/>
        </w:rPr>
      </w:pPr>
    </w:p>
    <w:p w:rsidR="003C5D9B" w:rsidRPr="003C5D9B" w:rsidRDefault="003C5D9B" w:rsidP="003C5D9B">
      <w:pPr>
        <w:pStyle w:val="50"/>
        <w:shd w:val="clear" w:color="auto" w:fill="auto"/>
        <w:ind w:left="2100"/>
        <w:rPr>
          <w:sz w:val="28"/>
          <w:szCs w:val="28"/>
        </w:rPr>
      </w:pPr>
      <w:r>
        <w:rPr>
          <w:rStyle w:val="5"/>
          <w:color w:val="000000"/>
          <w:sz w:val="28"/>
          <w:szCs w:val="28"/>
        </w:rPr>
        <w:t>2</w:t>
      </w:r>
      <w:r w:rsidRPr="003C5D9B">
        <w:rPr>
          <w:rStyle w:val="5"/>
          <w:color w:val="000000"/>
          <w:sz w:val="28"/>
          <w:szCs w:val="28"/>
        </w:rPr>
        <w:t xml:space="preserve">. Организация обеспечения </w:t>
      </w:r>
      <w:r w:rsidRPr="003C5D9B">
        <w:rPr>
          <w:rStyle w:val="51"/>
          <w:color w:val="000000"/>
          <w:sz w:val="28"/>
          <w:szCs w:val="28"/>
        </w:rPr>
        <w:t xml:space="preserve">населения </w:t>
      </w:r>
      <w:r w:rsidRPr="003C5D9B">
        <w:rPr>
          <w:rStyle w:val="5"/>
          <w:color w:val="000000"/>
          <w:sz w:val="28"/>
          <w:szCs w:val="28"/>
        </w:rPr>
        <w:t>топливом</w:t>
      </w:r>
    </w:p>
    <w:p w:rsidR="003C5D9B" w:rsidRPr="003C5D9B" w:rsidRDefault="003C5D9B" w:rsidP="003C5D9B">
      <w:pPr>
        <w:pStyle w:val="a4"/>
        <w:widowControl w:val="0"/>
        <w:numPr>
          <w:ilvl w:val="0"/>
          <w:numId w:val="4"/>
        </w:numPr>
        <w:tabs>
          <w:tab w:val="left" w:pos="1342"/>
        </w:tabs>
        <w:spacing w:after="300" w:line="322" w:lineRule="exact"/>
        <w:ind w:left="20" w:right="40" w:firstLine="680"/>
        <w:jc w:val="both"/>
        <w:rPr>
          <w:sz w:val="28"/>
          <w:szCs w:val="28"/>
        </w:rPr>
      </w:pPr>
      <w:r w:rsidRPr="003C5D9B">
        <w:rPr>
          <w:color w:val="000000"/>
          <w:sz w:val="28"/>
          <w:szCs w:val="28"/>
        </w:rPr>
        <w:t xml:space="preserve">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</w:t>
      </w:r>
      <w:proofErr w:type="spellStart"/>
      <w:r w:rsidRPr="003C5D9B">
        <w:rPr>
          <w:color w:val="000000"/>
          <w:sz w:val="28"/>
          <w:szCs w:val="28"/>
        </w:rPr>
        <w:t>топливоснабжающая</w:t>
      </w:r>
      <w:proofErr w:type="spellEnd"/>
      <w:r w:rsidRPr="003C5D9B">
        <w:rPr>
          <w:color w:val="000000"/>
          <w:sz w:val="28"/>
          <w:szCs w:val="28"/>
        </w:rPr>
        <w:t xml:space="preserve"> организация.</w:t>
      </w:r>
    </w:p>
    <w:p w:rsidR="003C5D9B" w:rsidRPr="003C5D9B" w:rsidRDefault="003C5D9B" w:rsidP="003C5D9B">
      <w:pPr>
        <w:pStyle w:val="60"/>
        <w:shd w:val="clear" w:color="auto" w:fill="auto"/>
        <w:tabs>
          <w:tab w:val="left" w:pos="4430"/>
        </w:tabs>
        <w:spacing w:before="0"/>
        <w:rPr>
          <w:sz w:val="28"/>
          <w:szCs w:val="28"/>
        </w:rPr>
      </w:pPr>
      <w:r>
        <w:rPr>
          <w:rStyle w:val="6"/>
          <w:color w:val="000000"/>
          <w:sz w:val="28"/>
          <w:szCs w:val="28"/>
        </w:rPr>
        <w:t xml:space="preserve">                         3. </w:t>
      </w:r>
      <w:r w:rsidRPr="003C5D9B">
        <w:rPr>
          <w:rStyle w:val="6"/>
          <w:color w:val="000000"/>
          <w:sz w:val="28"/>
          <w:szCs w:val="28"/>
        </w:rPr>
        <w:t>Стоимость топлива</w:t>
      </w:r>
    </w:p>
    <w:p w:rsidR="003C5D9B" w:rsidRPr="003C5D9B" w:rsidRDefault="003C5D9B" w:rsidP="003C5D9B">
      <w:pPr>
        <w:pStyle w:val="a4"/>
        <w:widowControl w:val="0"/>
        <w:numPr>
          <w:ilvl w:val="0"/>
          <w:numId w:val="6"/>
        </w:numPr>
        <w:tabs>
          <w:tab w:val="left" w:pos="1342"/>
        </w:tabs>
        <w:spacing w:after="0" w:line="322" w:lineRule="exact"/>
        <w:ind w:left="20" w:right="40" w:firstLine="680"/>
        <w:jc w:val="both"/>
        <w:rPr>
          <w:sz w:val="28"/>
          <w:szCs w:val="28"/>
        </w:rPr>
      </w:pPr>
      <w:r w:rsidRPr="003C5D9B">
        <w:rPr>
          <w:color w:val="000000"/>
          <w:sz w:val="28"/>
          <w:szCs w:val="28"/>
        </w:rPr>
        <w:t xml:space="preserve">Розничные цены на твердое топливо устанавливаются </w:t>
      </w:r>
      <w:proofErr w:type="spellStart"/>
      <w:r w:rsidRPr="003C5D9B">
        <w:rPr>
          <w:color w:val="000000"/>
          <w:sz w:val="28"/>
          <w:szCs w:val="28"/>
        </w:rPr>
        <w:t>нормативно</w:t>
      </w:r>
      <w:r w:rsidRPr="003C5D9B">
        <w:rPr>
          <w:color w:val="000000"/>
          <w:sz w:val="28"/>
          <w:szCs w:val="28"/>
        </w:rPr>
        <w:softHyphen/>
        <w:t>правовым</w:t>
      </w:r>
      <w:proofErr w:type="spellEnd"/>
      <w:r w:rsidRPr="003C5D9B">
        <w:rPr>
          <w:color w:val="000000"/>
          <w:sz w:val="28"/>
          <w:szCs w:val="28"/>
        </w:rPr>
        <w:t xml:space="preserve"> актом Правительства Оренбургской области.</w:t>
      </w:r>
    </w:p>
    <w:p w:rsidR="003C5D9B" w:rsidRPr="003C5D9B" w:rsidRDefault="003C5D9B" w:rsidP="003C5D9B">
      <w:pPr>
        <w:pStyle w:val="a4"/>
        <w:widowControl w:val="0"/>
        <w:numPr>
          <w:ilvl w:val="0"/>
          <w:numId w:val="6"/>
        </w:numPr>
        <w:tabs>
          <w:tab w:val="left" w:pos="1117"/>
        </w:tabs>
        <w:spacing w:after="349" w:line="322" w:lineRule="exact"/>
        <w:ind w:left="20" w:right="40" w:firstLine="680"/>
        <w:jc w:val="both"/>
        <w:rPr>
          <w:sz w:val="28"/>
          <w:szCs w:val="28"/>
        </w:rPr>
      </w:pPr>
      <w:r w:rsidRPr="003C5D9B">
        <w:rPr>
          <w:color w:val="000000"/>
          <w:sz w:val="28"/>
          <w:szCs w:val="28"/>
        </w:rPr>
        <w:t>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3C5D9B" w:rsidRPr="003C5D9B" w:rsidRDefault="003C5D9B" w:rsidP="003C5D9B">
      <w:pPr>
        <w:pStyle w:val="70"/>
        <w:numPr>
          <w:ilvl w:val="0"/>
          <w:numId w:val="7"/>
        </w:numPr>
        <w:shd w:val="clear" w:color="auto" w:fill="auto"/>
        <w:tabs>
          <w:tab w:val="left" w:pos="2378"/>
        </w:tabs>
        <w:spacing w:before="0" w:line="260" w:lineRule="exact"/>
        <w:ind w:left="2100"/>
        <w:rPr>
          <w:sz w:val="28"/>
          <w:szCs w:val="28"/>
        </w:rPr>
      </w:pPr>
      <w:r w:rsidRPr="003C5D9B">
        <w:rPr>
          <w:rStyle w:val="7"/>
          <w:color w:val="000000"/>
          <w:sz w:val="28"/>
          <w:szCs w:val="28"/>
        </w:rPr>
        <w:lastRenderedPageBreak/>
        <w:t>Норматив потребления и сроки доставки топлива</w:t>
      </w:r>
    </w:p>
    <w:p w:rsidR="003C5D9B" w:rsidRPr="003C5D9B" w:rsidRDefault="003C5D9B" w:rsidP="003C5D9B">
      <w:pPr>
        <w:pStyle w:val="a4"/>
        <w:widowControl w:val="0"/>
        <w:numPr>
          <w:ilvl w:val="1"/>
          <w:numId w:val="7"/>
        </w:numPr>
        <w:tabs>
          <w:tab w:val="left" w:pos="1021"/>
        </w:tabs>
        <w:spacing w:after="0" w:line="322" w:lineRule="exact"/>
        <w:ind w:left="40" w:right="40" w:firstLine="600"/>
        <w:jc w:val="both"/>
        <w:rPr>
          <w:sz w:val="28"/>
          <w:szCs w:val="28"/>
        </w:rPr>
      </w:pPr>
      <w:r w:rsidRPr="003C5D9B">
        <w:rPr>
          <w:color w:val="000000"/>
          <w:sz w:val="28"/>
          <w:szCs w:val="28"/>
        </w:rPr>
        <w:t>Норма отпуска твердого топлива (угля) для отопления жилых домов с печным отоплением определяется нормативно-правовым актом Правительства Оренбургской области</w:t>
      </w:r>
    </w:p>
    <w:p w:rsidR="003C5D9B" w:rsidRPr="003C5D9B" w:rsidRDefault="003C5D9B" w:rsidP="003C5D9B">
      <w:pPr>
        <w:pStyle w:val="a4"/>
        <w:widowControl w:val="0"/>
        <w:numPr>
          <w:ilvl w:val="1"/>
          <w:numId w:val="7"/>
        </w:numPr>
        <w:tabs>
          <w:tab w:val="left" w:pos="1021"/>
        </w:tabs>
        <w:spacing w:after="365" w:line="322" w:lineRule="exact"/>
        <w:ind w:left="40" w:right="40" w:firstLine="600"/>
        <w:jc w:val="both"/>
        <w:rPr>
          <w:sz w:val="28"/>
          <w:szCs w:val="28"/>
        </w:rPr>
      </w:pPr>
      <w:r w:rsidRPr="003C5D9B">
        <w:rPr>
          <w:color w:val="000000"/>
          <w:sz w:val="28"/>
          <w:szCs w:val="28"/>
        </w:rPr>
        <w:t>Сроки доставки топлива населению не должны превышать более 20 дней с момента оплаты.</w:t>
      </w:r>
    </w:p>
    <w:p w:rsidR="003C5D9B" w:rsidRPr="003C5D9B" w:rsidRDefault="003C5D9B" w:rsidP="003C5D9B">
      <w:pPr>
        <w:pStyle w:val="50"/>
        <w:shd w:val="clear" w:color="auto" w:fill="auto"/>
        <w:tabs>
          <w:tab w:val="left" w:pos="1147"/>
          <w:tab w:val="left" w:leader="underscore" w:pos="6571"/>
        </w:tabs>
        <w:spacing w:after="77" w:line="240" w:lineRule="exact"/>
        <w:ind w:left="960"/>
        <w:jc w:val="center"/>
        <w:rPr>
          <w:sz w:val="28"/>
          <w:szCs w:val="28"/>
        </w:rPr>
      </w:pPr>
      <w:r>
        <w:rPr>
          <w:rStyle w:val="5"/>
          <w:color w:val="000000"/>
          <w:sz w:val="28"/>
          <w:szCs w:val="28"/>
        </w:rPr>
        <w:t xml:space="preserve">5. </w:t>
      </w:r>
      <w:r w:rsidRPr="003C5D9B">
        <w:rPr>
          <w:rStyle w:val="5"/>
          <w:color w:val="000000"/>
          <w:sz w:val="28"/>
          <w:szCs w:val="28"/>
        </w:rPr>
        <w:t xml:space="preserve">Полномочия </w:t>
      </w:r>
      <w:r w:rsidRPr="003C5D9B">
        <w:rPr>
          <w:rStyle w:val="51"/>
          <w:color w:val="000000"/>
          <w:sz w:val="28"/>
          <w:szCs w:val="28"/>
        </w:rPr>
        <w:t xml:space="preserve">администрации </w:t>
      </w:r>
      <w:r w:rsidRPr="003C5D9B">
        <w:rPr>
          <w:rStyle w:val="5"/>
          <w:color w:val="000000"/>
          <w:sz w:val="28"/>
          <w:szCs w:val="28"/>
        </w:rPr>
        <w:t>МО</w:t>
      </w:r>
      <w:r>
        <w:rPr>
          <w:rStyle w:val="5"/>
          <w:color w:val="000000"/>
          <w:sz w:val="28"/>
          <w:szCs w:val="28"/>
        </w:rPr>
        <w:t xml:space="preserve"> </w:t>
      </w:r>
      <w:proofErr w:type="spellStart"/>
      <w:r w:rsidR="00134D7C">
        <w:rPr>
          <w:rStyle w:val="5"/>
          <w:color w:val="000000"/>
          <w:sz w:val="28"/>
          <w:szCs w:val="28"/>
        </w:rPr>
        <w:t>Новопавловский</w:t>
      </w:r>
      <w:proofErr w:type="spellEnd"/>
      <w:r>
        <w:rPr>
          <w:rStyle w:val="5"/>
          <w:color w:val="000000"/>
          <w:sz w:val="28"/>
          <w:szCs w:val="28"/>
        </w:rPr>
        <w:t xml:space="preserve"> </w:t>
      </w:r>
      <w:r w:rsidRPr="003C5D9B">
        <w:rPr>
          <w:rStyle w:val="5"/>
          <w:color w:val="000000"/>
          <w:sz w:val="28"/>
          <w:szCs w:val="28"/>
        </w:rPr>
        <w:t xml:space="preserve">сельсовет </w:t>
      </w:r>
      <w:proofErr w:type="spellStart"/>
      <w:r w:rsidRPr="003C5D9B">
        <w:rPr>
          <w:b w:val="0"/>
          <w:color w:val="000000"/>
          <w:sz w:val="28"/>
          <w:szCs w:val="28"/>
        </w:rPr>
        <w:t>Акбулакского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r w:rsidRPr="003C5D9B">
        <w:rPr>
          <w:rStyle w:val="5"/>
          <w:color w:val="000000"/>
          <w:sz w:val="28"/>
          <w:szCs w:val="28"/>
        </w:rPr>
        <w:t>района Оренбургской области по обеспечению населения твердым</w:t>
      </w:r>
      <w:r>
        <w:rPr>
          <w:rStyle w:val="5"/>
          <w:color w:val="000000"/>
          <w:sz w:val="28"/>
          <w:szCs w:val="28"/>
        </w:rPr>
        <w:t xml:space="preserve"> </w:t>
      </w:r>
      <w:r w:rsidRPr="003C5D9B">
        <w:rPr>
          <w:rStyle w:val="5"/>
          <w:color w:val="000000"/>
          <w:sz w:val="28"/>
          <w:szCs w:val="28"/>
        </w:rPr>
        <w:t>топливом</w:t>
      </w:r>
    </w:p>
    <w:p w:rsidR="003C5D9B" w:rsidRPr="003C5D9B" w:rsidRDefault="003C5D9B" w:rsidP="003C5D9B">
      <w:pPr>
        <w:pStyle w:val="a4"/>
        <w:widowControl w:val="0"/>
        <w:tabs>
          <w:tab w:val="left" w:pos="1034"/>
          <w:tab w:val="left" w:leader="underscore" w:pos="5123"/>
        </w:tabs>
        <w:spacing w:after="0" w:line="322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Pr="003C5D9B">
        <w:rPr>
          <w:color w:val="000000"/>
          <w:sz w:val="28"/>
          <w:szCs w:val="28"/>
        </w:rPr>
        <w:t xml:space="preserve">Администрация МО </w:t>
      </w:r>
      <w:proofErr w:type="spellStart"/>
      <w:r w:rsidR="00134D7C">
        <w:rPr>
          <w:color w:val="000000"/>
          <w:sz w:val="28"/>
          <w:szCs w:val="28"/>
        </w:rPr>
        <w:t>Новопавловский</w:t>
      </w:r>
      <w:proofErr w:type="spellEnd"/>
      <w:r w:rsidRPr="003C5D9B">
        <w:rPr>
          <w:color w:val="000000"/>
          <w:sz w:val="28"/>
          <w:szCs w:val="28"/>
        </w:rPr>
        <w:t xml:space="preserve"> сельсовет </w:t>
      </w:r>
      <w:proofErr w:type="spellStart"/>
      <w:r w:rsidRPr="003C5D9B">
        <w:rPr>
          <w:color w:val="000000"/>
          <w:sz w:val="28"/>
          <w:szCs w:val="28"/>
        </w:rPr>
        <w:t>Акбулакского</w:t>
      </w:r>
      <w:proofErr w:type="spellEnd"/>
      <w:r w:rsidRPr="003C5D9B">
        <w:rPr>
          <w:color w:val="000000"/>
          <w:sz w:val="28"/>
          <w:szCs w:val="28"/>
        </w:rPr>
        <w:t xml:space="preserve"> района</w:t>
      </w:r>
    </w:p>
    <w:p w:rsidR="003C5D9B" w:rsidRPr="003C5D9B" w:rsidRDefault="003C5D9B" w:rsidP="003C5D9B">
      <w:pPr>
        <w:pStyle w:val="a4"/>
        <w:spacing w:line="322" w:lineRule="exact"/>
        <w:ind w:left="40"/>
        <w:rPr>
          <w:sz w:val="28"/>
          <w:szCs w:val="28"/>
        </w:rPr>
      </w:pPr>
      <w:r w:rsidRPr="003C5D9B">
        <w:rPr>
          <w:color w:val="000000"/>
          <w:sz w:val="28"/>
          <w:szCs w:val="28"/>
        </w:rPr>
        <w:t>Оренбургской области следующую деятельность:</w:t>
      </w:r>
    </w:p>
    <w:p w:rsidR="003C5D9B" w:rsidRPr="003C5D9B" w:rsidRDefault="003C5D9B" w:rsidP="003C5D9B">
      <w:pPr>
        <w:pStyle w:val="a4"/>
        <w:widowControl w:val="0"/>
        <w:numPr>
          <w:ilvl w:val="0"/>
          <w:numId w:val="8"/>
        </w:numPr>
        <w:tabs>
          <w:tab w:val="left" w:pos="1021"/>
        </w:tabs>
        <w:spacing w:after="0" w:line="322" w:lineRule="exact"/>
        <w:ind w:left="40" w:right="40" w:firstLine="600"/>
        <w:jc w:val="both"/>
        <w:rPr>
          <w:sz w:val="28"/>
          <w:szCs w:val="28"/>
        </w:rPr>
      </w:pPr>
      <w:r w:rsidRPr="003C5D9B">
        <w:rPr>
          <w:color w:val="000000"/>
          <w:sz w:val="28"/>
          <w:szCs w:val="28"/>
        </w:rPr>
        <w:t>ежегодно на планируемый год определяет потребность населения в топливе;</w:t>
      </w:r>
    </w:p>
    <w:p w:rsidR="003C5D9B" w:rsidRPr="003C5D9B" w:rsidRDefault="003C5D9B" w:rsidP="003C5D9B">
      <w:pPr>
        <w:pStyle w:val="a4"/>
        <w:widowControl w:val="0"/>
        <w:numPr>
          <w:ilvl w:val="0"/>
          <w:numId w:val="8"/>
        </w:numPr>
        <w:tabs>
          <w:tab w:val="left" w:pos="1021"/>
        </w:tabs>
        <w:spacing w:after="0" w:line="322" w:lineRule="exact"/>
        <w:ind w:left="40" w:right="40" w:firstLine="600"/>
        <w:jc w:val="both"/>
        <w:rPr>
          <w:sz w:val="28"/>
          <w:szCs w:val="28"/>
        </w:rPr>
      </w:pPr>
      <w:r w:rsidRPr="003C5D9B">
        <w:rPr>
          <w:color w:val="000000"/>
          <w:sz w:val="28"/>
          <w:szCs w:val="28"/>
        </w:rPr>
        <w:t xml:space="preserve">в установленном порядке подписывает соглашение с </w:t>
      </w:r>
      <w:proofErr w:type="spellStart"/>
      <w:r w:rsidRPr="003C5D9B">
        <w:rPr>
          <w:color w:val="000000"/>
          <w:sz w:val="28"/>
          <w:szCs w:val="28"/>
        </w:rPr>
        <w:t>топливоснабжающей</w:t>
      </w:r>
      <w:proofErr w:type="spellEnd"/>
      <w:r w:rsidRPr="003C5D9B">
        <w:rPr>
          <w:color w:val="000000"/>
          <w:sz w:val="28"/>
          <w:szCs w:val="28"/>
        </w:rPr>
        <w:t xml:space="preserve"> организацией </w:t>
      </w:r>
      <w:proofErr w:type="gramStart"/>
      <w:r w:rsidRPr="003C5D9B">
        <w:rPr>
          <w:color w:val="000000"/>
          <w:sz w:val="28"/>
          <w:szCs w:val="28"/>
        </w:rPr>
        <w:t>на предоставление субсидии на возмещение части затрат в связи с предоставлением услуг по обеспечению</w:t>
      </w:r>
      <w:proofErr w:type="gramEnd"/>
      <w:r w:rsidRPr="003C5D9B">
        <w:rPr>
          <w:color w:val="000000"/>
          <w:sz w:val="28"/>
          <w:szCs w:val="28"/>
        </w:rPr>
        <w:t xml:space="preserve"> углем населения;</w:t>
      </w:r>
    </w:p>
    <w:p w:rsidR="003C5D9B" w:rsidRPr="003C5D9B" w:rsidRDefault="003C5D9B" w:rsidP="003C5D9B">
      <w:pPr>
        <w:pStyle w:val="a4"/>
        <w:widowControl w:val="0"/>
        <w:numPr>
          <w:ilvl w:val="0"/>
          <w:numId w:val="8"/>
        </w:numPr>
        <w:tabs>
          <w:tab w:val="left" w:pos="1021"/>
        </w:tabs>
        <w:spacing w:after="0" w:line="322" w:lineRule="exact"/>
        <w:ind w:left="40" w:right="40" w:firstLine="600"/>
        <w:jc w:val="both"/>
        <w:rPr>
          <w:sz w:val="28"/>
          <w:szCs w:val="28"/>
        </w:rPr>
      </w:pPr>
      <w:r w:rsidRPr="003C5D9B">
        <w:rPr>
          <w:color w:val="000000"/>
          <w:sz w:val="28"/>
          <w:szCs w:val="28"/>
        </w:rPr>
        <w:t>взаимодействует с организациями различных форм собственности для оценки качества оказываемых услуг исполнителем;</w:t>
      </w:r>
    </w:p>
    <w:p w:rsidR="003C5D9B" w:rsidRPr="003C5D9B" w:rsidRDefault="003C5D9B" w:rsidP="003C5D9B">
      <w:pPr>
        <w:pStyle w:val="a4"/>
        <w:widowControl w:val="0"/>
        <w:numPr>
          <w:ilvl w:val="0"/>
          <w:numId w:val="8"/>
        </w:numPr>
        <w:tabs>
          <w:tab w:val="left" w:pos="1021"/>
        </w:tabs>
        <w:spacing w:after="0" w:line="322" w:lineRule="exact"/>
        <w:ind w:left="40" w:right="40" w:firstLine="600"/>
        <w:jc w:val="both"/>
        <w:rPr>
          <w:sz w:val="28"/>
          <w:szCs w:val="28"/>
        </w:rPr>
      </w:pPr>
      <w:r w:rsidRPr="003C5D9B">
        <w:rPr>
          <w:color w:val="000000"/>
          <w:sz w:val="28"/>
          <w:szCs w:val="28"/>
        </w:rPr>
        <w:t xml:space="preserve">совместно с </w:t>
      </w:r>
      <w:proofErr w:type="spellStart"/>
      <w:r w:rsidRPr="003C5D9B">
        <w:rPr>
          <w:color w:val="000000"/>
          <w:sz w:val="28"/>
          <w:szCs w:val="28"/>
        </w:rPr>
        <w:t>топливоснабжающей</w:t>
      </w:r>
      <w:proofErr w:type="spellEnd"/>
      <w:r w:rsidRPr="003C5D9B">
        <w:rPr>
          <w:color w:val="000000"/>
          <w:sz w:val="28"/>
          <w:szCs w:val="28"/>
        </w:rPr>
        <w:t xml:space="preserve">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3C5D9B" w:rsidRPr="003C5D9B" w:rsidRDefault="003C5D9B" w:rsidP="003C5D9B">
      <w:pPr>
        <w:pStyle w:val="a4"/>
        <w:widowControl w:val="0"/>
        <w:numPr>
          <w:ilvl w:val="0"/>
          <w:numId w:val="8"/>
        </w:numPr>
        <w:tabs>
          <w:tab w:val="left" w:pos="1021"/>
        </w:tabs>
        <w:spacing w:after="0" w:line="322" w:lineRule="exact"/>
        <w:ind w:left="40" w:right="40" w:firstLine="600"/>
        <w:jc w:val="both"/>
        <w:rPr>
          <w:sz w:val="28"/>
          <w:szCs w:val="28"/>
        </w:rPr>
      </w:pPr>
      <w:r w:rsidRPr="003C5D9B">
        <w:rPr>
          <w:color w:val="000000"/>
          <w:sz w:val="28"/>
          <w:szCs w:val="28"/>
        </w:rPr>
        <w:t>запрашивает и получает от организаций различных форм собственности информацию, необходимую для осуществления своих полномочий в соответствии с настоящим положением;</w:t>
      </w:r>
    </w:p>
    <w:p w:rsidR="003C5D9B" w:rsidRPr="003C5D9B" w:rsidRDefault="003C5D9B" w:rsidP="003C5D9B">
      <w:pPr>
        <w:pStyle w:val="a4"/>
        <w:widowControl w:val="0"/>
        <w:numPr>
          <w:ilvl w:val="0"/>
          <w:numId w:val="8"/>
        </w:numPr>
        <w:tabs>
          <w:tab w:val="left" w:pos="1021"/>
        </w:tabs>
        <w:spacing w:after="0" w:line="322" w:lineRule="exact"/>
        <w:ind w:left="40" w:right="40" w:firstLine="600"/>
        <w:jc w:val="both"/>
        <w:rPr>
          <w:sz w:val="28"/>
          <w:szCs w:val="28"/>
        </w:rPr>
      </w:pPr>
      <w:r w:rsidRPr="003C5D9B">
        <w:rPr>
          <w:color w:val="000000"/>
          <w:sz w:val="28"/>
          <w:szCs w:val="28"/>
        </w:rPr>
        <w:t>контролирует процесс получения услуг по снабжению населения муниципального образования топливом в полном объеме и соответствующего качества;</w:t>
      </w:r>
    </w:p>
    <w:p w:rsidR="003C5D9B" w:rsidRPr="003C5D9B" w:rsidRDefault="003C5D9B" w:rsidP="003C5D9B">
      <w:pPr>
        <w:pStyle w:val="a4"/>
        <w:widowControl w:val="0"/>
        <w:numPr>
          <w:ilvl w:val="0"/>
          <w:numId w:val="8"/>
        </w:numPr>
        <w:tabs>
          <w:tab w:val="left" w:pos="1021"/>
        </w:tabs>
        <w:spacing w:after="300" w:line="322" w:lineRule="exact"/>
        <w:ind w:left="40" w:right="40" w:firstLine="600"/>
        <w:jc w:val="both"/>
        <w:rPr>
          <w:sz w:val="28"/>
          <w:szCs w:val="28"/>
        </w:rPr>
      </w:pPr>
      <w:r w:rsidRPr="003C5D9B">
        <w:rPr>
          <w:color w:val="000000"/>
          <w:sz w:val="28"/>
          <w:szCs w:val="28"/>
        </w:rPr>
        <w:t xml:space="preserve">решает спорные вопросы, возникающие между </w:t>
      </w:r>
      <w:proofErr w:type="spellStart"/>
      <w:r w:rsidRPr="003C5D9B">
        <w:rPr>
          <w:color w:val="000000"/>
          <w:sz w:val="28"/>
          <w:szCs w:val="28"/>
        </w:rPr>
        <w:t>топливоснабжающей</w:t>
      </w:r>
      <w:proofErr w:type="spellEnd"/>
      <w:r w:rsidRPr="003C5D9B">
        <w:rPr>
          <w:color w:val="000000"/>
          <w:sz w:val="28"/>
          <w:szCs w:val="28"/>
        </w:rPr>
        <w:t xml:space="preserve"> организацией и потребителями топлива.</w:t>
      </w:r>
    </w:p>
    <w:p w:rsidR="003C5D9B" w:rsidRPr="003C5D9B" w:rsidRDefault="003C5D9B" w:rsidP="003C5D9B">
      <w:pPr>
        <w:pStyle w:val="50"/>
        <w:shd w:val="clear" w:color="auto" w:fill="auto"/>
        <w:ind w:right="440"/>
        <w:jc w:val="center"/>
        <w:rPr>
          <w:sz w:val="28"/>
          <w:szCs w:val="28"/>
        </w:rPr>
      </w:pPr>
      <w:r w:rsidRPr="003C5D9B">
        <w:rPr>
          <w:rStyle w:val="5"/>
          <w:color w:val="000000"/>
          <w:sz w:val="28"/>
          <w:szCs w:val="28"/>
        </w:rPr>
        <w:t xml:space="preserve">6. Полномочия </w:t>
      </w:r>
      <w:proofErr w:type="spellStart"/>
      <w:r w:rsidRPr="003C5D9B">
        <w:rPr>
          <w:rStyle w:val="5"/>
          <w:color w:val="000000"/>
          <w:sz w:val="28"/>
          <w:szCs w:val="28"/>
        </w:rPr>
        <w:t>топливоснабжающих</w:t>
      </w:r>
      <w:proofErr w:type="spellEnd"/>
      <w:r w:rsidRPr="003C5D9B">
        <w:rPr>
          <w:rStyle w:val="5"/>
          <w:color w:val="000000"/>
          <w:sz w:val="28"/>
          <w:szCs w:val="28"/>
        </w:rPr>
        <w:t xml:space="preserve"> организаций по </w:t>
      </w:r>
      <w:r w:rsidRPr="003C5D9B">
        <w:rPr>
          <w:rStyle w:val="51"/>
          <w:color w:val="000000"/>
          <w:sz w:val="28"/>
          <w:szCs w:val="28"/>
        </w:rPr>
        <w:t xml:space="preserve">созданию </w:t>
      </w:r>
      <w:r w:rsidRPr="003C5D9B">
        <w:rPr>
          <w:rStyle w:val="5"/>
          <w:color w:val="000000"/>
          <w:sz w:val="28"/>
          <w:szCs w:val="28"/>
        </w:rPr>
        <w:t>условий снабжения населения твердым топливом</w:t>
      </w:r>
    </w:p>
    <w:p w:rsidR="003C5D9B" w:rsidRPr="003C5D9B" w:rsidRDefault="003C5D9B" w:rsidP="003C5D9B">
      <w:pPr>
        <w:pStyle w:val="a4"/>
        <w:widowControl w:val="0"/>
        <w:numPr>
          <w:ilvl w:val="0"/>
          <w:numId w:val="9"/>
        </w:numPr>
        <w:tabs>
          <w:tab w:val="left" w:pos="1509"/>
        </w:tabs>
        <w:spacing w:after="0" w:line="322" w:lineRule="exact"/>
        <w:ind w:left="40" w:right="40" w:firstLine="600"/>
        <w:jc w:val="both"/>
        <w:rPr>
          <w:sz w:val="28"/>
          <w:szCs w:val="28"/>
        </w:rPr>
      </w:pPr>
      <w:proofErr w:type="spellStart"/>
      <w:r w:rsidRPr="003C5D9B">
        <w:rPr>
          <w:color w:val="000000"/>
          <w:sz w:val="28"/>
          <w:szCs w:val="28"/>
        </w:rPr>
        <w:t>Топливоснабжающая</w:t>
      </w:r>
      <w:proofErr w:type="spellEnd"/>
      <w:r w:rsidRPr="003C5D9B">
        <w:rPr>
          <w:color w:val="000000"/>
          <w:sz w:val="28"/>
          <w:szCs w:val="28"/>
        </w:rPr>
        <w:t xml:space="preserve"> организация осуществляет следующую деятельность:</w:t>
      </w:r>
    </w:p>
    <w:p w:rsidR="003C5D9B" w:rsidRPr="003C5D9B" w:rsidRDefault="003C5D9B" w:rsidP="003C5D9B">
      <w:pPr>
        <w:pStyle w:val="a4"/>
        <w:widowControl w:val="0"/>
        <w:numPr>
          <w:ilvl w:val="0"/>
          <w:numId w:val="10"/>
        </w:numPr>
        <w:tabs>
          <w:tab w:val="left" w:pos="1021"/>
        </w:tabs>
        <w:spacing w:after="0" w:line="322" w:lineRule="exact"/>
        <w:ind w:left="40" w:firstLine="600"/>
        <w:jc w:val="both"/>
        <w:rPr>
          <w:sz w:val="28"/>
          <w:szCs w:val="28"/>
        </w:rPr>
      </w:pPr>
      <w:r w:rsidRPr="003C5D9B">
        <w:rPr>
          <w:color w:val="000000"/>
          <w:sz w:val="28"/>
          <w:szCs w:val="28"/>
        </w:rPr>
        <w:t>самостоятельно заготавливает для населения топливо;</w:t>
      </w:r>
    </w:p>
    <w:p w:rsidR="003C5D9B" w:rsidRPr="003C5D9B" w:rsidRDefault="003C5D9B" w:rsidP="003C5D9B">
      <w:pPr>
        <w:pStyle w:val="a4"/>
        <w:widowControl w:val="0"/>
        <w:numPr>
          <w:ilvl w:val="0"/>
          <w:numId w:val="10"/>
        </w:numPr>
        <w:tabs>
          <w:tab w:val="left" w:pos="1021"/>
        </w:tabs>
        <w:spacing w:after="0" w:line="322" w:lineRule="exact"/>
        <w:ind w:left="40" w:firstLine="600"/>
        <w:jc w:val="both"/>
        <w:rPr>
          <w:sz w:val="28"/>
          <w:szCs w:val="28"/>
        </w:rPr>
      </w:pPr>
      <w:r w:rsidRPr="003C5D9B">
        <w:rPr>
          <w:color w:val="000000"/>
          <w:sz w:val="28"/>
          <w:szCs w:val="28"/>
        </w:rPr>
        <w:t>ежемесячно предоставляет:</w:t>
      </w:r>
    </w:p>
    <w:p w:rsidR="003C5D9B" w:rsidRPr="003C5D9B" w:rsidRDefault="00833B72" w:rsidP="00833B72">
      <w:pPr>
        <w:pStyle w:val="a4"/>
        <w:widowControl w:val="0"/>
        <w:tabs>
          <w:tab w:val="left" w:pos="1021"/>
        </w:tabs>
        <w:spacing w:after="0" w:line="322" w:lineRule="exact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5D9B" w:rsidRPr="003C5D9B">
        <w:rPr>
          <w:color w:val="000000"/>
          <w:sz w:val="28"/>
          <w:szCs w:val="28"/>
        </w:rPr>
        <w:t xml:space="preserve">заявку на предоставление субсидии до 03 числа месяца, следующего за </w:t>
      </w:r>
      <w:proofErr w:type="gramStart"/>
      <w:r w:rsidR="003C5D9B" w:rsidRPr="003C5D9B">
        <w:rPr>
          <w:color w:val="000000"/>
          <w:sz w:val="28"/>
          <w:szCs w:val="28"/>
        </w:rPr>
        <w:t>отчетным</w:t>
      </w:r>
      <w:proofErr w:type="gramEnd"/>
      <w:r w:rsidR="003C5D9B" w:rsidRPr="003C5D9B">
        <w:rPr>
          <w:color w:val="000000"/>
          <w:sz w:val="28"/>
          <w:szCs w:val="28"/>
        </w:rPr>
        <w:t>, на основании фактического объема угля, реализованного за отчетный месяц;</w:t>
      </w:r>
    </w:p>
    <w:p w:rsidR="003C5D9B" w:rsidRPr="003C5D9B" w:rsidRDefault="00833B72" w:rsidP="00833B72">
      <w:pPr>
        <w:pStyle w:val="a4"/>
        <w:widowControl w:val="0"/>
        <w:tabs>
          <w:tab w:val="left" w:pos="1021"/>
        </w:tabs>
        <w:spacing w:after="0" w:line="322" w:lineRule="exact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5D9B" w:rsidRPr="003C5D9B">
        <w:rPr>
          <w:color w:val="000000"/>
          <w:sz w:val="28"/>
          <w:szCs w:val="28"/>
        </w:rPr>
        <w:t xml:space="preserve">списки получателей угля с указанием Ф.И.О., адреса, количества тонн за отчетный месяц и расчет размера субсидии (согласно приложению № 1) до 20 числа месяца, следующего </w:t>
      </w:r>
      <w:proofErr w:type="gramStart"/>
      <w:r w:rsidR="003C5D9B" w:rsidRPr="003C5D9B">
        <w:rPr>
          <w:color w:val="000000"/>
          <w:sz w:val="28"/>
          <w:szCs w:val="28"/>
        </w:rPr>
        <w:t>за</w:t>
      </w:r>
      <w:proofErr w:type="gramEnd"/>
      <w:r w:rsidR="003C5D9B" w:rsidRPr="003C5D9B">
        <w:rPr>
          <w:color w:val="000000"/>
          <w:sz w:val="28"/>
          <w:szCs w:val="28"/>
        </w:rPr>
        <w:t xml:space="preserve"> отчетным;</w:t>
      </w:r>
    </w:p>
    <w:p w:rsidR="003C5D9B" w:rsidRPr="003C5D9B" w:rsidRDefault="00833B72" w:rsidP="00833B72">
      <w:pPr>
        <w:pStyle w:val="a4"/>
        <w:widowControl w:val="0"/>
        <w:tabs>
          <w:tab w:val="left" w:pos="1021"/>
        </w:tabs>
        <w:spacing w:after="0" w:line="322" w:lineRule="exact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5D9B" w:rsidRPr="003C5D9B">
        <w:rPr>
          <w:color w:val="000000"/>
          <w:sz w:val="28"/>
          <w:szCs w:val="28"/>
        </w:rPr>
        <w:t xml:space="preserve">акт сверки расчетов до 25 числа месяца, следующего за окончанием </w:t>
      </w:r>
      <w:r w:rsidR="003C5D9B" w:rsidRPr="003C5D9B">
        <w:rPr>
          <w:color w:val="000000"/>
          <w:sz w:val="28"/>
          <w:szCs w:val="28"/>
        </w:rPr>
        <w:lastRenderedPageBreak/>
        <w:t>квартала.</w:t>
      </w:r>
    </w:p>
    <w:p w:rsidR="003C5D9B" w:rsidRPr="003C5D9B" w:rsidRDefault="00833B72" w:rsidP="00833B72">
      <w:pPr>
        <w:pStyle w:val="a4"/>
        <w:widowControl w:val="0"/>
        <w:tabs>
          <w:tab w:val="left" w:pos="798"/>
        </w:tabs>
        <w:spacing w:after="0" w:line="322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5D9B" w:rsidRPr="003C5D9B">
        <w:rPr>
          <w:color w:val="000000"/>
          <w:sz w:val="28"/>
          <w:szCs w:val="28"/>
        </w:rPr>
        <w:t>расчет транспортных расходов.</w:t>
      </w:r>
    </w:p>
    <w:p w:rsidR="003C5D9B" w:rsidRPr="003C5D9B" w:rsidRDefault="00833B72" w:rsidP="0014408B">
      <w:pPr>
        <w:pStyle w:val="a4"/>
        <w:widowControl w:val="0"/>
        <w:tabs>
          <w:tab w:val="left" w:pos="987"/>
          <w:tab w:val="left" w:leader="underscore" w:pos="6091"/>
        </w:tabs>
        <w:spacing w:after="0" w:line="322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3) </w:t>
      </w:r>
      <w:r w:rsidR="003C5D9B" w:rsidRPr="003C5D9B">
        <w:rPr>
          <w:color w:val="000000"/>
          <w:sz w:val="28"/>
          <w:szCs w:val="28"/>
        </w:rPr>
        <w:t>совместно с администрацией МО</w:t>
      </w:r>
      <w:r w:rsidR="0014408B">
        <w:rPr>
          <w:color w:val="000000"/>
          <w:sz w:val="28"/>
          <w:szCs w:val="28"/>
        </w:rPr>
        <w:t xml:space="preserve"> </w:t>
      </w:r>
      <w:proofErr w:type="spellStart"/>
      <w:r w:rsidR="00134D7C">
        <w:rPr>
          <w:color w:val="000000"/>
          <w:sz w:val="28"/>
          <w:szCs w:val="28"/>
        </w:rPr>
        <w:t>Новопавловский</w:t>
      </w:r>
      <w:proofErr w:type="spellEnd"/>
      <w:r w:rsidR="0014408B">
        <w:rPr>
          <w:color w:val="000000"/>
          <w:sz w:val="28"/>
          <w:szCs w:val="28"/>
        </w:rPr>
        <w:t xml:space="preserve"> </w:t>
      </w:r>
      <w:r w:rsidR="003C5D9B" w:rsidRPr="003C5D9B">
        <w:rPr>
          <w:color w:val="000000"/>
          <w:sz w:val="28"/>
          <w:szCs w:val="28"/>
        </w:rPr>
        <w:t xml:space="preserve">сельсовет </w:t>
      </w:r>
      <w:proofErr w:type="spellStart"/>
      <w:r w:rsidR="003C5D9B" w:rsidRPr="003C5D9B">
        <w:rPr>
          <w:color w:val="000000"/>
          <w:sz w:val="28"/>
          <w:szCs w:val="28"/>
        </w:rPr>
        <w:t>Акбулакского</w:t>
      </w:r>
      <w:proofErr w:type="spellEnd"/>
      <w:r w:rsidR="003C5D9B" w:rsidRPr="003C5D9B">
        <w:rPr>
          <w:color w:val="000000"/>
          <w:sz w:val="28"/>
          <w:szCs w:val="28"/>
        </w:rPr>
        <w:t xml:space="preserve"> района</w:t>
      </w:r>
      <w:r w:rsidR="0014408B">
        <w:rPr>
          <w:color w:val="000000"/>
          <w:sz w:val="28"/>
          <w:szCs w:val="28"/>
        </w:rPr>
        <w:t xml:space="preserve"> </w:t>
      </w:r>
      <w:r w:rsidR="003C5D9B" w:rsidRPr="003C5D9B">
        <w:rPr>
          <w:color w:val="000000"/>
          <w:sz w:val="28"/>
          <w:szCs w:val="28"/>
        </w:rPr>
        <w:t>информирует население через средства массовой информации по вопросам обеспечения их топливом;</w:t>
      </w:r>
    </w:p>
    <w:p w:rsidR="003C5D9B" w:rsidRDefault="00833B72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3C5D9B" w:rsidRPr="003C5D9B">
        <w:rPr>
          <w:color w:val="000000"/>
          <w:sz w:val="28"/>
          <w:szCs w:val="28"/>
        </w:rPr>
        <w:t>ежеквартально осуществляет сверку взаимных расчетов по договору (соглашению) и муниципальному контракту на поставку угля для нужд населения, в части возмещения разницы в пене, возникающей в результате применения государственного регулирования цен на уголь для населения по договору субсидий.</w:t>
      </w:r>
    </w:p>
    <w:p w:rsidR="0014408B" w:rsidRDefault="0014408B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4408B" w:rsidRDefault="0014408B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4408B" w:rsidRDefault="0014408B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4408B" w:rsidRDefault="0014408B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4408B" w:rsidRDefault="0014408B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4408B" w:rsidRDefault="0014408B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4408B" w:rsidRDefault="0014408B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4408B" w:rsidRDefault="0014408B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4408B" w:rsidRDefault="0014408B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4408B" w:rsidRDefault="0014408B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4408B" w:rsidRDefault="0014408B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4408B" w:rsidRDefault="0014408B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4408B" w:rsidRDefault="0014408B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4408B" w:rsidRDefault="0014408B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4408B" w:rsidRDefault="0014408B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4408B" w:rsidRDefault="0014408B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4408B" w:rsidRDefault="0014408B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4408B" w:rsidRDefault="0014408B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4408B" w:rsidRDefault="0014408B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4408B" w:rsidRDefault="0014408B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4408B" w:rsidRDefault="0014408B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4408B" w:rsidRDefault="0014408B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4408B" w:rsidRDefault="0014408B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4408B" w:rsidRDefault="0014408B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4408B" w:rsidRDefault="0014408B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4408B" w:rsidRDefault="0014408B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4408B" w:rsidRDefault="0014408B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4408B" w:rsidRDefault="0014408B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4408B" w:rsidRDefault="0014408B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4408B" w:rsidRDefault="0014408B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4408B" w:rsidRDefault="0014408B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34D7C" w:rsidRDefault="00134D7C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34D7C" w:rsidRDefault="00134D7C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34D7C" w:rsidRDefault="00134D7C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4408B" w:rsidRDefault="0014408B" w:rsidP="00833B72">
      <w:pPr>
        <w:pStyle w:val="a4"/>
        <w:widowControl w:val="0"/>
        <w:tabs>
          <w:tab w:val="left" w:pos="987"/>
        </w:tabs>
        <w:spacing w:after="0" w:line="322" w:lineRule="exact"/>
        <w:ind w:right="20"/>
        <w:jc w:val="both"/>
        <w:rPr>
          <w:color w:val="000000"/>
          <w:sz w:val="28"/>
          <w:szCs w:val="28"/>
        </w:rPr>
      </w:pPr>
    </w:p>
    <w:p w:rsidR="0014408B" w:rsidRDefault="0014408B" w:rsidP="0014408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14408B" w:rsidRDefault="0014408B" w:rsidP="001440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14408B" w:rsidRDefault="0014408B" w:rsidP="001440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 МО </w:t>
      </w:r>
      <w:proofErr w:type="spellStart"/>
      <w:r w:rsidR="00134D7C">
        <w:rPr>
          <w:sz w:val="28"/>
          <w:szCs w:val="28"/>
        </w:rPr>
        <w:t>Новопавловский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14408B" w:rsidRDefault="0014408B" w:rsidP="0014408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</w:t>
      </w:r>
    </w:p>
    <w:p w:rsidR="0014408B" w:rsidRDefault="0014408B" w:rsidP="0014408B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4408B" w:rsidRDefault="0014408B" w:rsidP="0014408B">
      <w:pPr>
        <w:jc w:val="right"/>
        <w:rPr>
          <w:sz w:val="28"/>
          <w:szCs w:val="28"/>
        </w:rPr>
      </w:pPr>
    </w:p>
    <w:p w:rsidR="0014408B" w:rsidRDefault="0014408B" w:rsidP="0014408B">
      <w:pPr>
        <w:jc w:val="right"/>
        <w:rPr>
          <w:sz w:val="28"/>
          <w:szCs w:val="28"/>
        </w:rPr>
      </w:pPr>
    </w:p>
    <w:p w:rsidR="0014408B" w:rsidRDefault="0014408B" w:rsidP="0014408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14408B" w:rsidRDefault="0014408B" w:rsidP="0014408B">
      <w:pPr>
        <w:jc w:val="center"/>
        <w:rPr>
          <w:sz w:val="28"/>
          <w:szCs w:val="28"/>
        </w:rPr>
      </w:pPr>
    </w:p>
    <w:p w:rsidR="0014408B" w:rsidRDefault="0014408B" w:rsidP="001440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граждан твердым топливом по МО </w:t>
      </w:r>
      <w:proofErr w:type="spellStart"/>
      <w:r w:rsidR="00134D7C">
        <w:rPr>
          <w:sz w:val="28"/>
          <w:szCs w:val="28"/>
        </w:rPr>
        <w:t>Новопавловский</w:t>
      </w:r>
      <w:proofErr w:type="spellEnd"/>
      <w:r>
        <w:rPr>
          <w:sz w:val="28"/>
          <w:szCs w:val="28"/>
        </w:rPr>
        <w:t xml:space="preserve"> сельсовет</w:t>
      </w:r>
    </w:p>
    <w:p w:rsidR="0014408B" w:rsidRDefault="0014408B" w:rsidP="0014408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  _____ квартал 2021 года</w:t>
      </w:r>
    </w:p>
    <w:p w:rsidR="0014408B" w:rsidRDefault="0014408B" w:rsidP="0014408B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923" w:type="dxa"/>
        <w:tblLook w:val="04A0" w:firstRow="1" w:lastRow="0" w:firstColumn="1" w:lastColumn="0" w:noHBand="0" w:noVBand="1"/>
      </w:tblPr>
      <w:tblGrid>
        <w:gridCol w:w="597"/>
        <w:gridCol w:w="1710"/>
        <w:gridCol w:w="1409"/>
        <w:gridCol w:w="1843"/>
        <w:gridCol w:w="708"/>
        <w:gridCol w:w="851"/>
        <w:gridCol w:w="1701"/>
        <w:gridCol w:w="1559"/>
      </w:tblGrid>
      <w:tr w:rsidR="0014408B" w:rsidTr="00675450">
        <w:trPr>
          <w:cantSplit/>
          <w:trHeight w:val="2392"/>
        </w:trPr>
        <w:tc>
          <w:tcPr>
            <w:tcW w:w="597" w:type="dxa"/>
          </w:tcPr>
          <w:p w:rsidR="0014408B" w:rsidRDefault="0014408B" w:rsidP="00675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10" w:type="dxa"/>
            <w:textDirection w:val="btLr"/>
          </w:tcPr>
          <w:p w:rsidR="0014408B" w:rsidRDefault="0014408B" w:rsidP="0067545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домохозяйств (адрес)</w:t>
            </w:r>
          </w:p>
        </w:tc>
        <w:tc>
          <w:tcPr>
            <w:tcW w:w="1409" w:type="dxa"/>
            <w:textDirection w:val="btLr"/>
          </w:tcPr>
          <w:p w:rsidR="0014408B" w:rsidRDefault="0014408B" w:rsidP="0067545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продажи</w:t>
            </w:r>
          </w:p>
        </w:tc>
        <w:tc>
          <w:tcPr>
            <w:tcW w:w="1843" w:type="dxa"/>
            <w:textDirection w:val="btLr"/>
          </w:tcPr>
          <w:p w:rsidR="0014408B" w:rsidRDefault="0014408B" w:rsidP="0067545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отапливаемая печным отоплением</w:t>
            </w:r>
          </w:p>
        </w:tc>
        <w:tc>
          <w:tcPr>
            <w:tcW w:w="708" w:type="dxa"/>
            <w:textDirection w:val="btLr"/>
          </w:tcPr>
          <w:p w:rsidR="0014408B" w:rsidRDefault="0014408B" w:rsidP="0067545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топлива</w:t>
            </w:r>
          </w:p>
        </w:tc>
        <w:tc>
          <w:tcPr>
            <w:tcW w:w="851" w:type="dxa"/>
            <w:textDirection w:val="btLr"/>
          </w:tcPr>
          <w:p w:rsidR="0014408B" w:rsidRDefault="0014408B" w:rsidP="0067545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топлива, м</w:t>
            </w:r>
            <w:r w:rsidRPr="0062759D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textDirection w:val="btLr"/>
          </w:tcPr>
          <w:p w:rsidR="0014408B" w:rsidRDefault="0014408B" w:rsidP="0067545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минимальная цена по постановлению, руб.</w:t>
            </w:r>
          </w:p>
        </w:tc>
        <w:tc>
          <w:tcPr>
            <w:tcW w:w="1559" w:type="dxa"/>
            <w:textDirection w:val="btLr"/>
          </w:tcPr>
          <w:p w:rsidR="0014408B" w:rsidRDefault="0014408B" w:rsidP="0067545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розничная цена, руб.</w:t>
            </w:r>
          </w:p>
        </w:tc>
      </w:tr>
      <w:tr w:rsidR="0014408B" w:rsidTr="00675450">
        <w:tc>
          <w:tcPr>
            <w:tcW w:w="597" w:type="dxa"/>
          </w:tcPr>
          <w:p w:rsidR="0014408B" w:rsidRDefault="0014408B" w:rsidP="00675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14408B" w:rsidRDefault="0014408B" w:rsidP="00675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14408B" w:rsidRDefault="0014408B" w:rsidP="00675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4408B" w:rsidRDefault="0014408B" w:rsidP="00675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4408B" w:rsidRDefault="0014408B" w:rsidP="00675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408B" w:rsidRDefault="0014408B" w:rsidP="00675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408B" w:rsidRDefault="0014408B" w:rsidP="00675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4408B" w:rsidRDefault="0014408B" w:rsidP="00675450">
            <w:pPr>
              <w:jc w:val="center"/>
              <w:rPr>
                <w:sz w:val="28"/>
                <w:szCs w:val="28"/>
              </w:rPr>
            </w:pPr>
          </w:p>
        </w:tc>
      </w:tr>
      <w:tr w:rsidR="0014408B" w:rsidTr="00675450">
        <w:tc>
          <w:tcPr>
            <w:tcW w:w="597" w:type="dxa"/>
          </w:tcPr>
          <w:p w:rsidR="0014408B" w:rsidRDefault="0014408B" w:rsidP="00675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14408B" w:rsidRDefault="0014408B" w:rsidP="00675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09" w:type="dxa"/>
          </w:tcPr>
          <w:p w:rsidR="0014408B" w:rsidRDefault="0014408B" w:rsidP="00675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4408B" w:rsidRDefault="0014408B" w:rsidP="00675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4408B" w:rsidRDefault="0014408B" w:rsidP="00675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408B" w:rsidRDefault="0014408B" w:rsidP="00675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408B" w:rsidRDefault="0014408B" w:rsidP="00675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4408B" w:rsidRDefault="0014408B" w:rsidP="006754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408B" w:rsidRDefault="0014408B" w:rsidP="0014408B">
      <w:pPr>
        <w:jc w:val="center"/>
        <w:rPr>
          <w:sz w:val="28"/>
          <w:szCs w:val="28"/>
        </w:rPr>
      </w:pPr>
    </w:p>
    <w:p w:rsidR="0014408B" w:rsidRDefault="0014408B" w:rsidP="0014408B">
      <w:pPr>
        <w:rPr>
          <w:sz w:val="28"/>
          <w:szCs w:val="28"/>
        </w:rPr>
      </w:pPr>
    </w:p>
    <w:p w:rsidR="0014408B" w:rsidRDefault="0014408B" w:rsidP="001440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</w:t>
      </w:r>
    </w:p>
    <w:p w:rsidR="0014408B" w:rsidRDefault="00134D7C" w:rsidP="0014408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Новопавловский</w:t>
      </w:r>
      <w:proofErr w:type="spellEnd"/>
      <w:r w:rsidR="0014408B">
        <w:rPr>
          <w:rFonts w:ascii="Times New Roman" w:hAnsi="Times New Roman"/>
          <w:sz w:val="28"/>
          <w:szCs w:val="28"/>
        </w:rPr>
        <w:t xml:space="preserve"> сельсовет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К.У.Баймухамбетова</w:t>
      </w:r>
      <w:bookmarkStart w:id="0" w:name="_GoBack"/>
      <w:bookmarkEnd w:id="0"/>
      <w:r w:rsidR="0014408B">
        <w:rPr>
          <w:rFonts w:ascii="Times New Roman" w:hAnsi="Times New Roman"/>
          <w:sz w:val="28"/>
          <w:szCs w:val="28"/>
        </w:rPr>
        <w:t xml:space="preserve"> </w:t>
      </w:r>
    </w:p>
    <w:p w:rsidR="0014408B" w:rsidRPr="0062759D" w:rsidRDefault="0014408B" w:rsidP="0014408B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Pr="0062759D">
        <w:rPr>
          <w:szCs w:val="28"/>
        </w:rPr>
        <w:t>М.п.</w:t>
      </w:r>
      <w:r>
        <w:rPr>
          <w:szCs w:val="28"/>
        </w:rPr>
        <w:t xml:space="preserve">                                                     </w:t>
      </w:r>
      <w:r w:rsidRPr="0062759D">
        <w:rPr>
          <w:szCs w:val="28"/>
        </w:rPr>
        <w:t xml:space="preserve">  </w:t>
      </w:r>
    </w:p>
    <w:p w:rsidR="0014408B" w:rsidRPr="003C5D9B" w:rsidRDefault="0014408B" w:rsidP="0014408B">
      <w:pPr>
        <w:pStyle w:val="a4"/>
        <w:widowControl w:val="0"/>
        <w:tabs>
          <w:tab w:val="left" w:pos="987"/>
        </w:tabs>
        <w:spacing w:after="0" w:line="322" w:lineRule="exact"/>
        <w:ind w:right="20"/>
        <w:jc w:val="right"/>
        <w:rPr>
          <w:sz w:val="28"/>
          <w:szCs w:val="28"/>
        </w:rPr>
      </w:pPr>
    </w:p>
    <w:p w:rsidR="003C5D9B" w:rsidRPr="003C5D9B" w:rsidRDefault="003C5D9B" w:rsidP="00212E98">
      <w:pPr>
        <w:jc w:val="both"/>
        <w:rPr>
          <w:sz w:val="28"/>
          <w:szCs w:val="28"/>
        </w:rPr>
      </w:pPr>
    </w:p>
    <w:sectPr w:rsidR="003C5D9B" w:rsidRPr="003C5D9B" w:rsidSect="00E8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C32ACEF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</w:abstractNum>
  <w:abstractNum w:abstractNumId="10">
    <w:nsid w:val="1322242B"/>
    <w:multiLevelType w:val="multilevel"/>
    <w:tmpl w:val="6634725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98"/>
    <w:rsid w:val="000939BF"/>
    <w:rsid w:val="00134D7C"/>
    <w:rsid w:val="0014408B"/>
    <w:rsid w:val="00173688"/>
    <w:rsid w:val="00205F97"/>
    <w:rsid w:val="00212E98"/>
    <w:rsid w:val="002959D0"/>
    <w:rsid w:val="002B5727"/>
    <w:rsid w:val="00316548"/>
    <w:rsid w:val="00347E43"/>
    <w:rsid w:val="003C5D9B"/>
    <w:rsid w:val="00495D18"/>
    <w:rsid w:val="00514CCA"/>
    <w:rsid w:val="00663021"/>
    <w:rsid w:val="00833B72"/>
    <w:rsid w:val="00843498"/>
    <w:rsid w:val="00864A9B"/>
    <w:rsid w:val="0090715C"/>
    <w:rsid w:val="00A043CC"/>
    <w:rsid w:val="00AB65F6"/>
    <w:rsid w:val="00BB1F08"/>
    <w:rsid w:val="00C375A4"/>
    <w:rsid w:val="00C7278B"/>
    <w:rsid w:val="00E8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E98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2"/>
    <w:basedOn w:val="a"/>
    <w:link w:val="20"/>
    <w:rsid w:val="00514CCA"/>
    <w:pPr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14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C5D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C5D9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5">
    <w:name w:val="Основной текст (5)_"/>
    <w:basedOn w:val="a0"/>
    <w:link w:val="50"/>
    <w:uiPriority w:val="99"/>
    <w:locked/>
    <w:rsid w:val="003C5D9B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51">
    <w:name w:val="Основной текст (5) + Не полужирный"/>
    <w:aliases w:val="Интервал 0 pt8"/>
    <w:basedOn w:val="5"/>
    <w:uiPriority w:val="99"/>
    <w:rsid w:val="003C5D9B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3C5D9B"/>
    <w:rPr>
      <w:rFonts w:ascii="Times New Roman" w:hAnsi="Times New Roman" w:cs="Times New Roman"/>
      <w:spacing w:val="8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3C5D9B"/>
    <w:rPr>
      <w:rFonts w:ascii="Times New Roman" w:hAnsi="Times New Roman" w:cs="Times New Roman"/>
      <w:spacing w:val="9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C5D9B"/>
    <w:pPr>
      <w:widowControl w:val="0"/>
      <w:shd w:val="clear" w:color="auto" w:fill="FFFFFF"/>
      <w:spacing w:line="322" w:lineRule="exact"/>
      <w:jc w:val="both"/>
    </w:pPr>
    <w:rPr>
      <w:rFonts w:eastAsiaTheme="minorHAnsi"/>
      <w:b/>
      <w:bCs/>
      <w:spacing w:val="6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3C5D9B"/>
    <w:pPr>
      <w:widowControl w:val="0"/>
      <w:shd w:val="clear" w:color="auto" w:fill="FFFFFF"/>
      <w:spacing w:before="300" w:line="322" w:lineRule="exact"/>
      <w:jc w:val="both"/>
    </w:pPr>
    <w:rPr>
      <w:rFonts w:eastAsiaTheme="minorHAnsi"/>
      <w:spacing w:val="8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3C5D9B"/>
    <w:pPr>
      <w:widowControl w:val="0"/>
      <w:shd w:val="clear" w:color="auto" w:fill="FFFFFF"/>
      <w:spacing w:before="300" w:line="240" w:lineRule="atLeast"/>
      <w:jc w:val="both"/>
    </w:pPr>
    <w:rPr>
      <w:rFonts w:eastAsiaTheme="minorHAnsi"/>
      <w:spacing w:val="9"/>
      <w:sz w:val="26"/>
      <w:szCs w:val="26"/>
      <w:lang w:eastAsia="en-US"/>
    </w:rPr>
  </w:style>
  <w:style w:type="table" w:styleId="a6">
    <w:name w:val="Table Grid"/>
    <w:basedOn w:val="a1"/>
    <w:uiPriority w:val="59"/>
    <w:rsid w:val="00144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4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D7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E98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2"/>
    <w:basedOn w:val="a"/>
    <w:link w:val="20"/>
    <w:rsid w:val="00514CCA"/>
    <w:pPr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14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C5D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C5D9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5">
    <w:name w:val="Основной текст (5)_"/>
    <w:basedOn w:val="a0"/>
    <w:link w:val="50"/>
    <w:uiPriority w:val="99"/>
    <w:locked/>
    <w:rsid w:val="003C5D9B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51">
    <w:name w:val="Основной текст (5) + Не полужирный"/>
    <w:aliases w:val="Интервал 0 pt8"/>
    <w:basedOn w:val="5"/>
    <w:uiPriority w:val="99"/>
    <w:rsid w:val="003C5D9B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3C5D9B"/>
    <w:rPr>
      <w:rFonts w:ascii="Times New Roman" w:hAnsi="Times New Roman" w:cs="Times New Roman"/>
      <w:spacing w:val="8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3C5D9B"/>
    <w:rPr>
      <w:rFonts w:ascii="Times New Roman" w:hAnsi="Times New Roman" w:cs="Times New Roman"/>
      <w:spacing w:val="9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C5D9B"/>
    <w:pPr>
      <w:widowControl w:val="0"/>
      <w:shd w:val="clear" w:color="auto" w:fill="FFFFFF"/>
      <w:spacing w:line="322" w:lineRule="exact"/>
      <w:jc w:val="both"/>
    </w:pPr>
    <w:rPr>
      <w:rFonts w:eastAsiaTheme="minorHAnsi"/>
      <w:b/>
      <w:bCs/>
      <w:spacing w:val="6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3C5D9B"/>
    <w:pPr>
      <w:widowControl w:val="0"/>
      <w:shd w:val="clear" w:color="auto" w:fill="FFFFFF"/>
      <w:spacing w:before="300" w:line="322" w:lineRule="exact"/>
      <w:jc w:val="both"/>
    </w:pPr>
    <w:rPr>
      <w:rFonts w:eastAsiaTheme="minorHAnsi"/>
      <w:spacing w:val="8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3C5D9B"/>
    <w:pPr>
      <w:widowControl w:val="0"/>
      <w:shd w:val="clear" w:color="auto" w:fill="FFFFFF"/>
      <w:spacing w:before="300" w:line="240" w:lineRule="atLeast"/>
      <w:jc w:val="both"/>
    </w:pPr>
    <w:rPr>
      <w:rFonts w:eastAsiaTheme="minorHAnsi"/>
      <w:spacing w:val="9"/>
      <w:sz w:val="26"/>
      <w:szCs w:val="26"/>
      <w:lang w:eastAsia="en-US"/>
    </w:rPr>
  </w:style>
  <w:style w:type="table" w:styleId="a6">
    <w:name w:val="Table Grid"/>
    <w:basedOn w:val="a1"/>
    <w:uiPriority w:val="59"/>
    <w:rsid w:val="00144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4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D7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BCAD9-AD13-4FF4-909A-41510874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2021-04-19T09:19:00Z</cp:lastPrinted>
  <dcterms:created xsi:type="dcterms:W3CDTF">2021-04-22T11:53:00Z</dcterms:created>
  <dcterms:modified xsi:type="dcterms:W3CDTF">2021-04-22T11:53:00Z</dcterms:modified>
</cp:coreProperties>
</file>